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EA" w:rsidRDefault="009C663A" w:rsidP="00194286">
      <w:pPr>
        <w:tabs>
          <w:tab w:val="left" w:pos="993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      </w:t>
      </w:r>
    </w:p>
    <w:p w:rsidR="006B1EEA" w:rsidRDefault="006B1EEA" w:rsidP="00194286">
      <w:pPr>
        <w:tabs>
          <w:tab w:val="left" w:pos="993"/>
        </w:tabs>
        <w:jc w:val="center"/>
        <w:rPr>
          <w:i/>
          <w:sz w:val="28"/>
          <w:szCs w:val="28"/>
          <w:lang w:val="de-DE"/>
        </w:rPr>
      </w:pPr>
    </w:p>
    <w:p w:rsidR="001B486B" w:rsidRPr="005D06AA" w:rsidRDefault="008A7AED" w:rsidP="00194286">
      <w:pPr>
        <w:tabs>
          <w:tab w:val="left" w:pos="993"/>
        </w:tabs>
        <w:jc w:val="center"/>
        <w:rPr>
          <w:i/>
          <w:sz w:val="28"/>
          <w:szCs w:val="28"/>
          <w:lang w:val="de-DE"/>
        </w:rPr>
      </w:pPr>
      <w:r w:rsidRPr="005D06AA">
        <w:rPr>
          <w:i/>
          <w:sz w:val="28"/>
          <w:szCs w:val="28"/>
          <w:lang w:val="de-DE"/>
        </w:rPr>
        <w:t xml:space="preserve"> </w:t>
      </w:r>
      <w:r w:rsidR="00234136" w:rsidRPr="005D06AA">
        <w:rPr>
          <w:i/>
          <w:sz w:val="28"/>
          <w:szCs w:val="28"/>
          <w:lang w:val="de-DE"/>
        </w:rPr>
        <w:t>Produkte anderer</w:t>
      </w:r>
      <w:r w:rsidR="00E22655">
        <w:rPr>
          <w:i/>
          <w:sz w:val="28"/>
          <w:szCs w:val="28"/>
          <w:lang w:val="de-DE"/>
        </w:rPr>
        <w:t xml:space="preserve"> steirischer</w:t>
      </w:r>
      <w:r w:rsidR="00234136" w:rsidRPr="005D06AA">
        <w:rPr>
          <w:i/>
          <w:sz w:val="28"/>
          <w:szCs w:val="28"/>
          <w:lang w:val="de-DE"/>
        </w:rPr>
        <w:t xml:space="preserve"> Produzenten</w:t>
      </w:r>
    </w:p>
    <w:p w:rsidR="001B486B" w:rsidRDefault="001B486B" w:rsidP="00194286">
      <w:pPr>
        <w:tabs>
          <w:tab w:val="left" w:pos="993"/>
        </w:tabs>
        <w:jc w:val="center"/>
        <w:rPr>
          <w:i/>
          <w:sz w:val="24"/>
          <w:lang w:val="de-DE"/>
        </w:rPr>
      </w:pPr>
    </w:p>
    <w:p w:rsidR="001B486B" w:rsidRPr="0059313A" w:rsidRDefault="00E22655" w:rsidP="00194286">
      <w:pPr>
        <w:tabs>
          <w:tab w:val="left" w:pos="993"/>
        </w:tabs>
        <w:jc w:val="center"/>
        <w:rPr>
          <w:rFonts w:ascii="Opal" w:hAnsi="Opal"/>
          <w:i/>
          <w:color w:val="800000"/>
          <w:sz w:val="24"/>
          <w:lang w:val="de-DE"/>
        </w:rPr>
      </w:pPr>
      <w:r w:rsidRPr="0059313A">
        <w:rPr>
          <w:rFonts w:ascii="Opal" w:hAnsi="Opal"/>
          <w:i/>
          <w:color w:val="800000"/>
          <w:sz w:val="24"/>
          <w:lang w:val="de-DE"/>
        </w:rPr>
        <w:t xml:space="preserve">  </w:t>
      </w:r>
      <w:r w:rsidR="003A5C24" w:rsidRPr="0059313A">
        <w:rPr>
          <w:rFonts w:ascii="Opal" w:hAnsi="Opal"/>
          <w:i/>
          <w:color w:val="800000"/>
          <w:sz w:val="24"/>
          <w:lang w:val="de-DE"/>
        </w:rPr>
        <w:t>V</w:t>
      </w:r>
      <w:r w:rsidR="005D06AA" w:rsidRPr="0059313A">
        <w:rPr>
          <w:rFonts w:ascii="Opal" w:hAnsi="Opal"/>
          <w:i/>
          <w:color w:val="800000"/>
          <w:sz w:val="24"/>
          <w:lang w:val="de-DE"/>
        </w:rPr>
        <w:t>om</w:t>
      </w:r>
      <w:r w:rsidR="00234136" w:rsidRPr="0059313A">
        <w:rPr>
          <w:rFonts w:ascii="Opal" w:hAnsi="Opal"/>
          <w:i/>
          <w:color w:val="800000"/>
          <w:sz w:val="24"/>
          <w:lang w:val="de-DE"/>
        </w:rPr>
        <w:t xml:space="preserve"> Steirischen</w:t>
      </w:r>
      <w:r w:rsidR="00234136" w:rsidRPr="0059313A">
        <w:rPr>
          <w:rFonts w:ascii="Opal" w:hAnsi="Opal"/>
          <w:color w:val="800000"/>
          <w:sz w:val="24"/>
          <w:lang w:val="de-DE"/>
        </w:rPr>
        <w:t xml:space="preserve"> </w:t>
      </w:r>
      <w:proofErr w:type="spellStart"/>
      <w:r w:rsidR="005D06AA" w:rsidRPr="0059313A">
        <w:rPr>
          <w:rFonts w:ascii="Opal" w:hAnsi="Opal"/>
          <w:i/>
          <w:color w:val="800000"/>
          <w:sz w:val="24"/>
          <w:lang w:val="de-DE"/>
        </w:rPr>
        <w:t>Ölkürbis</w:t>
      </w:r>
      <w:proofErr w:type="spellEnd"/>
    </w:p>
    <w:p w:rsidR="001E628F" w:rsidRDefault="005D06AA" w:rsidP="00194286">
      <w:pPr>
        <w:tabs>
          <w:tab w:val="left" w:pos="993"/>
        </w:tabs>
        <w:jc w:val="center"/>
        <w:rPr>
          <w:sz w:val="22"/>
          <w:szCs w:val="22"/>
          <w:lang w:val="de-DE"/>
        </w:rPr>
      </w:pPr>
      <w:r w:rsidRPr="00E22655">
        <w:rPr>
          <w:sz w:val="22"/>
          <w:szCs w:val="22"/>
          <w:lang w:val="de-DE"/>
        </w:rPr>
        <w:t>Kernöl</w:t>
      </w:r>
      <w:r w:rsidR="001E628F">
        <w:rPr>
          <w:sz w:val="22"/>
          <w:szCs w:val="22"/>
          <w:lang w:val="de-DE"/>
        </w:rPr>
        <w:br/>
      </w:r>
      <w:proofErr w:type="spellStart"/>
      <w:r w:rsidRPr="00E22655">
        <w:rPr>
          <w:sz w:val="22"/>
          <w:szCs w:val="22"/>
          <w:lang w:val="de-DE"/>
        </w:rPr>
        <w:t>Knabberkerne</w:t>
      </w:r>
      <w:proofErr w:type="spellEnd"/>
      <w:r w:rsidR="001E628F">
        <w:rPr>
          <w:sz w:val="22"/>
          <w:szCs w:val="22"/>
          <w:lang w:val="de-DE"/>
        </w:rPr>
        <w:br/>
      </w:r>
      <w:r w:rsidRPr="00E22655">
        <w:rPr>
          <w:sz w:val="22"/>
          <w:szCs w:val="22"/>
          <w:lang w:val="de-DE"/>
        </w:rPr>
        <w:t>Schokolade</w:t>
      </w:r>
    </w:p>
    <w:p w:rsidR="001E628F" w:rsidRDefault="001E628F" w:rsidP="00194286">
      <w:pPr>
        <w:tabs>
          <w:tab w:val="left" w:pos="993"/>
        </w:tabs>
        <w:jc w:val="center"/>
        <w:rPr>
          <w:sz w:val="22"/>
          <w:szCs w:val="22"/>
          <w:lang w:val="de-DE"/>
        </w:rPr>
      </w:pPr>
    </w:p>
    <w:p w:rsidR="001B486B" w:rsidRPr="001E628F" w:rsidRDefault="005D06AA" w:rsidP="00194286">
      <w:pPr>
        <w:tabs>
          <w:tab w:val="left" w:pos="993"/>
        </w:tabs>
        <w:jc w:val="center"/>
        <w:rPr>
          <w:sz w:val="22"/>
          <w:szCs w:val="22"/>
          <w:lang w:val="de-DE"/>
        </w:rPr>
      </w:pPr>
      <w:r w:rsidRPr="0059313A">
        <w:rPr>
          <w:rFonts w:ascii="Opal" w:hAnsi="Opal"/>
          <w:i/>
          <w:color w:val="800000"/>
          <w:sz w:val="24"/>
          <w:szCs w:val="24"/>
          <w:lang w:val="de-DE"/>
        </w:rPr>
        <w:t>Vom Imker</w:t>
      </w:r>
    </w:p>
    <w:p w:rsidR="001B486B" w:rsidRDefault="005D06AA" w:rsidP="00194286">
      <w:pPr>
        <w:tabs>
          <w:tab w:val="left" w:pos="993"/>
        </w:tabs>
        <w:jc w:val="center"/>
        <w:rPr>
          <w:sz w:val="22"/>
          <w:szCs w:val="22"/>
          <w:lang w:val="de-DE"/>
        </w:rPr>
      </w:pPr>
      <w:r w:rsidRPr="00E22655">
        <w:rPr>
          <w:sz w:val="22"/>
          <w:szCs w:val="22"/>
          <w:lang w:val="de-DE"/>
        </w:rPr>
        <w:t>Honig, versch. Sorten</w:t>
      </w:r>
      <w:r w:rsidR="001E628F">
        <w:rPr>
          <w:sz w:val="22"/>
          <w:szCs w:val="22"/>
          <w:lang w:val="de-DE"/>
        </w:rPr>
        <w:br/>
      </w:r>
      <w:proofErr w:type="spellStart"/>
      <w:r w:rsidR="00E22655" w:rsidRPr="00E22655">
        <w:rPr>
          <w:sz w:val="22"/>
          <w:szCs w:val="22"/>
          <w:lang w:val="de-DE"/>
        </w:rPr>
        <w:t>Propolistropfen</w:t>
      </w:r>
      <w:proofErr w:type="spellEnd"/>
    </w:p>
    <w:p w:rsidR="0057049A" w:rsidRPr="00E22655" w:rsidRDefault="0057049A" w:rsidP="00194286">
      <w:pPr>
        <w:tabs>
          <w:tab w:val="left" w:pos="993"/>
        </w:tabs>
        <w:jc w:val="center"/>
        <w:rPr>
          <w:sz w:val="22"/>
          <w:szCs w:val="22"/>
          <w:lang w:val="de-DE"/>
        </w:rPr>
      </w:pPr>
    </w:p>
    <w:p w:rsidR="001B486B" w:rsidRPr="0059313A" w:rsidRDefault="001E628F" w:rsidP="00194286">
      <w:pPr>
        <w:tabs>
          <w:tab w:val="left" w:pos="993"/>
        </w:tabs>
        <w:jc w:val="center"/>
        <w:rPr>
          <w:rFonts w:ascii="Opal" w:hAnsi="Opal"/>
          <w:i/>
          <w:color w:val="800000"/>
          <w:sz w:val="24"/>
          <w:szCs w:val="24"/>
          <w:lang w:val="de-DE"/>
        </w:rPr>
      </w:pPr>
      <w:r>
        <w:rPr>
          <w:rFonts w:ascii="Opal" w:hAnsi="Opal"/>
          <w:i/>
          <w:color w:val="800000"/>
          <w:sz w:val="24"/>
          <w:szCs w:val="24"/>
          <w:lang w:val="de-DE"/>
        </w:rPr>
        <w:t>V</w:t>
      </w:r>
      <w:r w:rsidR="00E22655" w:rsidRPr="0059313A">
        <w:rPr>
          <w:rFonts w:ascii="Opal" w:hAnsi="Opal"/>
          <w:i/>
          <w:color w:val="800000"/>
          <w:sz w:val="24"/>
          <w:szCs w:val="24"/>
          <w:lang w:val="de-DE"/>
        </w:rPr>
        <w:t>om Milchbauern</w:t>
      </w:r>
    </w:p>
    <w:p w:rsidR="001E628F" w:rsidRDefault="00E55DBE" w:rsidP="00194286">
      <w:pPr>
        <w:tabs>
          <w:tab w:val="left" w:pos="993"/>
        </w:tabs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Joghurt</w:t>
      </w:r>
      <w:r w:rsidR="001E628F">
        <w:rPr>
          <w:sz w:val="22"/>
          <w:szCs w:val="22"/>
          <w:lang w:val="de-DE"/>
        </w:rPr>
        <w:br/>
      </w:r>
      <w:r w:rsidR="0043371D">
        <w:rPr>
          <w:sz w:val="22"/>
          <w:szCs w:val="22"/>
          <w:lang w:val="de-DE"/>
        </w:rPr>
        <w:t>Schafskäse</w:t>
      </w:r>
    </w:p>
    <w:p w:rsidR="00B26E57" w:rsidRDefault="00B26E57" w:rsidP="00194286">
      <w:pPr>
        <w:tabs>
          <w:tab w:val="left" w:pos="993"/>
        </w:tabs>
        <w:jc w:val="center"/>
        <w:rPr>
          <w:sz w:val="22"/>
          <w:szCs w:val="22"/>
          <w:lang w:val="de-DE"/>
        </w:rPr>
      </w:pPr>
    </w:p>
    <w:p w:rsidR="00E22655" w:rsidRPr="001E628F" w:rsidRDefault="00E22655" w:rsidP="00194286">
      <w:pPr>
        <w:tabs>
          <w:tab w:val="left" w:pos="993"/>
        </w:tabs>
        <w:jc w:val="center"/>
        <w:rPr>
          <w:sz w:val="22"/>
          <w:szCs w:val="22"/>
          <w:lang w:val="de-DE"/>
        </w:rPr>
      </w:pPr>
      <w:r w:rsidRPr="0059313A">
        <w:rPr>
          <w:rFonts w:ascii="Opal" w:hAnsi="Opal"/>
          <w:i/>
          <w:color w:val="800000"/>
          <w:sz w:val="24"/>
          <w:szCs w:val="24"/>
          <w:lang w:val="de-DE"/>
        </w:rPr>
        <w:t>Vom Viehbauern</w:t>
      </w:r>
    </w:p>
    <w:p w:rsidR="00E22655" w:rsidRDefault="00E22655" w:rsidP="00194286">
      <w:pPr>
        <w:tabs>
          <w:tab w:val="left" w:pos="993"/>
        </w:tabs>
        <w:jc w:val="center"/>
        <w:rPr>
          <w:sz w:val="22"/>
          <w:szCs w:val="22"/>
          <w:lang w:val="de-DE"/>
        </w:rPr>
      </w:pPr>
      <w:r w:rsidRPr="00E22655">
        <w:rPr>
          <w:sz w:val="22"/>
          <w:szCs w:val="22"/>
          <w:lang w:val="de-DE"/>
        </w:rPr>
        <w:t>Speck, Hauswürste,</w:t>
      </w:r>
      <w:r w:rsidR="001E628F">
        <w:rPr>
          <w:sz w:val="22"/>
          <w:szCs w:val="22"/>
          <w:lang w:val="de-DE"/>
        </w:rPr>
        <w:br/>
      </w:r>
      <w:proofErr w:type="spellStart"/>
      <w:r w:rsidRPr="00E22655">
        <w:rPr>
          <w:sz w:val="22"/>
          <w:szCs w:val="22"/>
          <w:lang w:val="de-DE"/>
        </w:rPr>
        <w:t>Lendbratl</w:t>
      </w:r>
      <w:proofErr w:type="spellEnd"/>
      <w:r w:rsidRPr="00E22655">
        <w:rPr>
          <w:sz w:val="22"/>
          <w:szCs w:val="22"/>
          <w:lang w:val="de-DE"/>
        </w:rPr>
        <w:t xml:space="preserve">, </w:t>
      </w:r>
      <w:proofErr w:type="spellStart"/>
      <w:r w:rsidRPr="00E22655">
        <w:rPr>
          <w:sz w:val="22"/>
          <w:szCs w:val="22"/>
          <w:lang w:val="de-DE"/>
        </w:rPr>
        <w:t>Verhackert</w:t>
      </w:r>
      <w:proofErr w:type="spellEnd"/>
    </w:p>
    <w:p w:rsidR="00D27BA1" w:rsidRDefault="00D27BA1" w:rsidP="00194286">
      <w:pPr>
        <w:tabs>
          <w:tab w:val="left" w:pos="993"/>
        </w:tabs>
        <w:ind w:left="1440" w:firstLine="720"/>
        <w:jc w:val="center"/>
        <w:rPr>
          <w:sz w:val="22"/>
          <w:szCs w:val="22"/>
          <w:lang w:val="de-DE"/>
        </w:rPr>
      </w:pPr>
    </w:p>
    <w:p w:rsidR="00C42C32" w:rsidRDefault="00C42C32" w:rsidP="00194286">
      <w:pPr>
        <w:tabs>
          <w:tab w:val="left" w:pos="993"/>
        </w:tabs>
        <w:ind w:left="1440" w:firstLine="720"/>
        <w:jc w:val="center"/>
        <w:rPr>
          <w:sz w:val="22"/>
          <w:szCs w:val="22"/>
          <w:lang w:val="de-DE"/>
        </w:rPr>
      </w:pPr>
    </w:p>
    <w:p w:rsidR="00C42C32" w:rsidRPr="00A2041A" w:rsidRDefault="00C42C32" w:rsidP="00194286">
      <w:pPr>
        <w:tabs>
          <w:tab w:val="left" w:pos="993"/>
        </w:tabs>
        <w:jc w:val="center"/>
        <w:rPr>
          <w:b/>
          <w:color w:val="003300"/>
          <w:sz w:val="22"/>
          <w:szCs w:val="22"/>
          <w:lang w:val="de-DE"/>
        </w:rPr>
      </w:pPr>
      <w:r w:rsidRPr="00C42C32">
        <w:rPr>
          <w:color w:val="003300"/>
          <w:sz w:val="22"/>
          <w:szCs w:val="22"/>
          <w:lang w:val="de-DE"/>
        </w:rPr>
        <w:t xml:space="preserve">Aus Umweltschutzgründen haben wir </w:t>
      </w:r>
      <w:r w:rsidRPr="00A2041A">
        <w:rPr>
          <w:b/>
          <w:color w:val="003300"/>
          <w:sz w:val="22"/>
          <w:szCs w:val="22"/>
          <w:lang w:val="de-DE"/>
        </w:rPr>
        <w:t>Pfandgebinde</w:t>
      </w:r>
    </w:p>
    <w:p w:rsidR="00C42C32" w:rsidRPr="00C30D9D" w:rsidRDefault="00C42C32" w:rsidP="00194286">
      <w:pPr>
        <w:tabs>
          <w:tab w:val="left" w:pos="993"/>
        </w:tabs>
        <w:jc w:val="center"/>
        <w:rPr>
          <w:bCs/>
          <w:color w:val="003300"/>
          <w:sz w:val="22"/>
          <w:szCs w:val="22"/>
          <w:lang w:val="de-DE"/>
        </w:rPr>
      </w:pPr>
      <w:r w:rsidRPr="00C42C32">
        <w:rPr>
          <w:color w:val="003300"/>
          <w:sz w:val="22"/>
          <w:szCs w:val="22"/>
          <w:lang w:val="de-DE"/>
        </w:rPr>
        <w:t>1l-Flasche</w:t>
      </w:r>
      <w:r w:rsidR="00E55DBE">
        <w:rPr>
          <w:color w:val="003300"/>
          <w:sz w:val="22"/>
          <w:szCs w:val="22"/>
          <w:lang w:val="de-DE"/>
        </w:rPr>
        <w:t xml:space="preserve"> </w:t>
      </w:r>
      <w:r w:rsidRPr="00C42C32">
        <w:rPr>
          <w:color w:val="003300"/>
          <w:sz w:val="22"/>
          <w:szCs w:val="22"/>
          <w:lang w:val="de-DE"/>
        </w:rPr>
        <w:t>u</w:t>
      </w:r>
      <w:r w:rsidRPr="00C30D9D">
        <w:rPr>
          <w:color w:val="003300"/>
          <w:sz w:val="22"/>
          <w:szCs w:val="22"/>
          <w:lang w:val="de-DE"/>
        </w:rPr>
        <w:t>nd</w:t>
      </w:r>
      <w:r w:rsidR="00E55DBE" w:rsidRPr="00C30D9D">
        <w:rPr>
          <w:color w:val="003300"/>
          <w:sz w:val="22"/>
          <w:szCs w:val="22"/>
          <w:lang w:val="de-DE"/>
        </w:rPr>
        <w:t xml:space="preserve"> </w:t>
      </w:r>
      <w:r w:rsidRPr="00C30D9D">
        <w:rPr>
          <w:color w:val="003300"/>
          <w:sz w:val="22"/>
          <w:szCs w:val="22"/>
          <w:lang w:val="de-DE"/>
        </w:rPr>
        <w:t>400 ml Glas</w:t>
      </w:r>
      <w:r w:rsidR="00C30D9D" w:rsidRPr="00C30D9D">
        <w:rPr>
          <w:color w:val="003300"/>
          <w:sz w:val="22"/>
          <w:szCs w:val="22"/>
          <w:lang w:val="de-DE"/>
        </w:rPr>
        <w:t xml:space="preserve"> </w:t>
      </w:r>
      <w:r w:rsidR="008F1E23" w:rsidRPr="00C30D9D">
        <w:rPr>
          <w:b/>
          <w:bCs/>
          <w:color w:val="003300"/>
          <w:sz w:val="22"/>
          <w:szCs w:val="22"/>
          <w:lang w:val="de-DE"/>
        </w:rPr>
        <w:t>€ 0,40</w:t>
      </w:r>
      <w:r w:rsidR="00C30D9D" w:rsidRPr="00C30D9D">
        <w:rPr>
          <w:color w:val="003300"/>
          <w:sz w:val="22"/>
          <w:szCs w:val="22"/>
          <w:lang w:val="de-DE"/>
        </w:rPr>
        <w:t xml:space="preserve"> Edelbrandflaschen </w:t>
      </w:r>
      <w:r w:rsidR="00C30D9D" w:rsidRPr="00C30D9D">
        <w:rPr>
          <w:b/>
          <w:bCs/>
          <w:color w:val="003300"/>
          <w:sz w:val="22"/>
          <w:szCs w:val="22"/>
          <w:lang w:val="de-DE"/>
        </w:rPr>
        <w:t>€</w:t>
      </w:r>
      <w:r w:rsidR="00E55DBE" w:rsidRPr="00C30D9D">
        <w:rPr>
          <w:b/>
          <w:bCs/>
          <w:color w:val="003300"/>
          <w:sz w:val="22"/>
          <w:szCs w:val="22"/>
          <w:lang w:val="de-DE"/>
        </w:rPr>
        <w:t xml:space="preserve"> 1.-</w:t>
      </w:r>
    </w:p>
    <w:p w:rsidR="00526E4A" w:rsidRDefault="00526E4A" w:rsidP="00194286">
      <w:pPr>
        <w:tabs>
          <w:tab w:val="left" w:pos="993"/>
        </w:tabs>
        <w:ind w:firstLine="720"/>
        <w:rPr>
          <w:color w:val="003300"/>
          <w:sz w:val="22"/>
          <w:szCs w:val="22"/>
          <w:lang w:val="de-DE"/>
        </w:rPr>
      </w:pPr>
    </w:p>
    <w:p w:rsidR="0057049A" w:rsidRDefault="00F74352" w:rsidP="00194286">
      <w:pPr>
        <w:tabs>
          <w:tab w:val="left" w:pos="993"/>
        </w:tabs>
        <w:ind w:firstLine="720"/>
        <w:jc w:val="center"/>
        <w:rPr>
          <w:rFonts w:ascii="AGaramond" w:hAnsi="AGaramond"/>
          <w:b/>
          <w:color w:val="800000"/>
          <w:sz w:val="28"/>
          <w:lang w:val="de-DE"/>
        </w:rPr>
      </w:pPr>
      <w:proofErr w:type="spellStart"/>
      <w:r w:rsidRPr="00F74352">
        <w:rPr>
          <w:rFonts w:ascii="AGaramond" w:hAnsi="AGaramond"/>
          <w:b/>
          <w:color w:val="800000"/>
          <w:sz w:val="28"/>
          <w:lang w:val="de-DE"/>
        </w:rPr>
        <w:t>Fattingerhof</w:t>
      </w:r>
      <w:proofErr w:type="spellEnd"/>
    </w:p>
    <w:p w:rsidR="00C30D9D" w:rsidRDefault="00C30D9D" w:rsidP="00194286">
      <w:pPr>
        <w:tabs>
          <w:tab w:val="left" w:pos="993"/>
        </w:tabs>
        <w:ind w:firstLine="720"/>
        <w:jc w:val="center"/>
        <w:rPr>
          <w:rFonts w:ascii="AGaramond" w:hAnsi="AGaramond"/>
          <w:b/>
          <w:color w:val="800000"/>
          <w:sz w:val="28"/>
          <w:lang w:val="de-DE"/>
        </w:rPr>
      </w:pPr>
    </w:p>
    <w:p w:rsidR="0057049A" w:rsidRPr="0059313A" w:rsidRDefault="004B4E21" w:rsidP="00194286">
      <w:pPr>
        <w:tabs>
          <w:tab w:val="left" w:pos="993"/>
        </w:tabs>
        <w:jc w:val="center"/>
        <w:rPr>
          <w:rFonts w:ascii="Opal" w:hAnsi="Opal"/>
          <w:color w:val="800000"/>
          <w:sz w:val="28"/>
          <w:lang w:val="de-DE"/>
        </w:rPr>
      </w:pPr>
      <w:r w:rsidRPr="0059313A">
        <w:rPr>
          <w:rFonts w:ascii="Opal" w:hAnsi="Opal"/>
          <w:color w:val="800000"/>
          <w:sz w:val="28"/>
          <w:lang w:val="de-DE"/>
        </w:rPr>
        <w:t>Bio-</w:t>
      </w:r>
      <w:proofErr w:type="spellStart"/>
      <w:r w:rsidRPr="0059313A">
        <w:rPr>
          <w:rFonts w:ascii="Opal" w:hAnsi="Opal"/>
          <w:color w:val="800000"/>
          <w:sz w:val="28"/>
          <w:lang w:val="de-DE"/>
        </w:rPr>
        <w:t>Obstgut</w:t>
      </w:r>
      <w:proofErr w:type="spellEnd"/>
      <w:r w:rsidR="00C30D9D">
        <w:rPr>
          <w:rFonts w:ascii="Opal" w:hAnsi="Opal"/>
          <w:color w:val="800000"/>
          <w:sz w:val="28"/>
          <w:lang w:val="de-DE"/>
        </w:rPr>
        <w:tab/>
      </w:r>
      <w:r w:rsidR="00C30D9D">
        <w:rPr>
          <w:rFonts w:ascii="Opal" w:hAnsi="Opal"/>
          <w:color w:val="800000"/>
          <w:sz w:val="28"/>
          <w:lang w:val="de-DE"/>
        </w:rPr>
        <w:tab/>
      </w:r>
      <w:r w:rsidRPr="0059313A">
        <w:rPr>
          <w:rFonts w:ascii="Opal" w:hAnsi="Opal"/>
          <w:color w:val="800000"/>
          <w:sz w:val="28"/>
          <w:lang w:val="de-DE"/>
        </w:rPr>
        <w:t>Mostschänke</w:t>
      </w:r>
      <w:r w:rsidR="00C30D9D">
        <w:rPr>
          <w:rFonts w:ascii="Opal" w:hAnsi="Opal"/>
          <w:color w:val="800000"/>
          <w:sz w:val="28"/>
          <w:lang w:val="de-DE"/>
        </w:rPr>
        <w:tab/>
      </w:r>
      <w:r w:rsidRPr="0059313A">
        <w:rPr>
          <w:rFonts w:ascii="Opal" w:hAnsi="Opal"/>
          <w:color w:val="800000"/>
          <w:sz w:val="28"/>
          <w:lang w:val="de-DE"/>
        </w:rPr>
        <w:t>Weinbau</w:t>
      </w:r>
    </w:p>
    <w:p w:rsidR="0057049A" w:rsidRDefault="0057049A" w:rsidP="00194286">
      <w:pPr>
        <w:tabs>
          <w:tab w:val="left" w:pos="993"/>
        </w:tabs>
        <w:ind w:firstLine="825"/>
        <w:rPr>
          <w:rFonts w:ascii="AGaramond" w:hAnsi="AGaramond"/>
          <w:color w:val="800000"/>
          <w:sz w:val="28"/>
          <w:lang w:val="de-DE"/>
        </w:rPr>
      </w:pPr>
    </w:p>
    <w:p w:rsidR="00AB23AD" w:rsidRPr="00C30D9D" w:rsidRDefault="00F74352" w:rsidP="00194286">
      <w:pPr>
        <w:tabs>
          <w:tab w:val="left" w:pos="993"/>
        </w:tabs>
        <w:jc w:val="center"/>
        <w:rPr>
          <w:rFonts w:ascii="AGaramond" w:hAnsi="AGaramond"/>
          <w:bCs/>
          <w:color w:val="800000"/>
          <w:sz w:val="22"/>
          <w:szCs w:val="22"/>
          <w:lang w:val="de-DE"/>
        </w:rPr>
      </w:pPr>
      <w:r w:rsidRPr="00C30D9D">
        <w:rPr>
          <w:rFonts w:ascii="AGaramond" w:hAnsi="AGaramond"/>
          <w:bCs/>
          <w:color w:val="800000"/>
          <w:sz w:val="22"/>
          <w:szCs w:val="22"/>
          <w:lang w:val="de-DE"/>
        </w:rPr>
        <w:t xml:space="preserve">8114 </w:t>
      </w:r>
      <w:proofErr w:type="spellStart"/>
      <w:r w:rsidRPr="00C30D9D">
        <w:rPr>
          <w:rFonts w:ascii="AGaramond" w:hAnsi="AGaramond"/>
          <w:bCs/>
          <w:color w:val="800000"/>
          <w:sz w:val="22"/>
          <w:szCs w:val="22"/>
          <w:lang w:val="de-DE"/>
        </w:rPr>
        <w:t>Kleinstübing</w:t>
      </w:r>
      <w:proofErr w:type="spellEnd"/>
    </w:p>
    <w:p w:rsidR="00F74352" w:rsidRPr="00C30D9D" w:rsidRDefault="00C30D9D" w:rsidP="00194286">
      <w:pPr>
        <w:tabs>
          <w:tab w:val="left" w:pos="993"/>
        </w:tabs>
        <w:jc w:val="center"/>
        <w:rPr>
          <w:rFonts w:ascii="AGaramond" w:hAnsi="AGaramond"/>
          <w:color w:val="800000"/>
          <w:sz w:val="22"/>
          <w:szCs w:val="22"/>
          <w:lang w:val="de-DE"/>
        </w:rPr>
      </w:pPr>
      <w:r w:rsidRPr="00C30D9D">
        <w:rPr>
          <w:rFonts w:ascii="AGaramond" w:hAnsi="AGaramond"/>
          <w:bCs/>
          <w:color w:val="800000"/>
          <w:sz w:val="22"/>
          <w:szCs w:val="22"/>
          <w:lang w:val="de-DE"/>
        </w:rPr>
        <w:t>E-Mai</w:t>
      </w:r>
      <w:r w:rsidRPr="00C30D9D">
        <w:rPr>
          <w:rFonts w:ascii="AGaramond" w:hAnsi="AGaramond"/>
          <w:color w:val="800000"/>
          <w:sz w:val="22"/>
          <w:szCs w:val="22"/>
          <w:lang w:val="de-DE"/>
        </w:rPr>
        <w:t>l</w:t>
      </w:r>
      <w:r w:rsidR="00F74352" w:rsidRPr="00C30D9D">
        <w:rPr>
          <w:rFonts w:ascii="AGaramond" w:hAnsi="AGaramond"/>
          <w:color w:val="800000"/>
          <w:sz w:val="22"/>
          <w:szCs w:val="22"/>
          <w:lang w:val="de-DE"/>
        </w:rPr>
        <w:t>: fattingerhof@aon.at</w:t>
      </w:r>
    </w:p>
    <w:p w:rsidR="0057049A" w:rsidRPr="00C30D9D" w:rsidRDefault="00F74352" w:rsidP="00194286">
      <w:pPr>
        <w:tabs>
          <w:tab w:val="left" w:pos="993"/>
        </w:tabs>
        <w:jc w:val="center"/>
        <w:rPr>
          <w:rFonts w:ascii="AGaramond" w:hAnsi="AGaramond"/>
          <w:b/>
          <w:color w:val="800000"/>
          <w:sz w:val="22"/>
          <w:szCs w:val="22"/>
          <w:lang w:val="de-DE"/>
        </w:rPr>
      </w:pPr>
      <w:r w:rsidRPr="00C30D9D">
        <w:rPr>
          <w:rFonts w:ascii="AGaramond" w:hAnsi="AGaramond"/>
          <w:color w:val="800000"/>
          <w:sz w:val="22"/>
          <w:szCs w:val="22"/>
          <w:lang w:val="de-DE"/>
        </w:rPr>
        <w:t>Tel.:</w:t>
      </w:r>
      <w:r w:rsidR="009832E4" w:rsidRPr="00C30D9D">
        <w:rPr>
          <w:rFonts w:ascii="AGaramond" w:hAnsi="AGaramond"/>
          <w:color w:val="800000"/>
          <w:sz w:val="22"/>
          <w:szCs w:val="22"/>
          <w:lang w:val="de-DE"/>
        </w:rPr>
        <w:t xml:space="preserve"> </w:t>
      </w:r>
      <w:r w:rsidR="0057049A" w:rsidRPr="00C30D9D">
        <w:rPr>
          <w:rFonts w:ascii="AGaramond" w:hAnsi="AGaramond"/>
          <w:color w:val="800000"/>
          <w:sz w:val="22"/>
          <w:szCs w:val="22"/>
          <w:lang w:val="de-DE"/>
        </w:rPr>
        <w:t>03127 41345</w:t>
      </w:r>
    </w:p>
    <w:p w:rsidR="0057049A" w:rsidRDefault="000F3A31" w:rsidP="00194286">
      <w:pPr>
        <w:tabs>
          <w:tab w:val="left" w:pos="993"/>
        </w:tabs>
        <w:jc w:val="center"/>
        <w:rPr>
          <w:rFonts w:ascii="AGaramond" w:hAnsi="AGaramond"/>
          <w:color w:val="800000"/>
          <w:sz w:val="22"/>
          <w:szCs w:val="22"/>
          <w:lang w:val="de-DE"/>
        </w:rPr>
      </w:pPr>
      <w:hyperlink r:id="rId7" w:history="1">
        <w:r w:rsidR="00C30D9D" w:rsidRPr="00DF2122">
          <w:rPr>
            <w:rStyle w:val="Hyperlink"/>
            <w:rFonts w:ascii="AGaramond" w:hAnsi="AGaramond"/>
            <w:sz w:val="22"/>
            <w:szCs w:val="22"/>
            <w:lang w:val="de-DE"/>
          </w:rPr>
          <w:t>www.obstfattinerhof.at</w:t>
        </w:r>
      </w:hyperlink>
    </w:p>
    <w:p w:rsidR="00C30D9D" w:rsidRPr="00C30D9D" w:rsidRDefault="00C30D9D" w:rsidP="00194286">
      <w:pPr>
        <w:tabs>
          <w:tab w:val="left" w:pos="993"/>
        </w:tabs>
        <w:jc w:val="center"/>
        <w:rPr>
          <w:rFonts w:ascii="AGaramond" w:hAnsi="AGaramond"/>
          <w:color w:val="800000"/>
          <w:sz w:val="22"/>
          <w:szCs w:val="22"/>
          <w:lang w:val="de-DE"/>
        </w:rPr>
      </w:pPr>
    </w:p>
    <w:p w:rsidR="00407275" w:rsidRPr="00A2041A" w:rsidRDefault="00A2041A" w:rsidP="00194286">
      <w:pPr>
        <w:tabs>
          <w:tab w:val="left" w:pos="993"/>
        </w:tabs>
        <w:jc w:val="center"/>
        <w:rPr>
          <w:rFonts w:ascii="AGaramond" w:hAnsi="AGaramond"/>
          <w:color w:val="003300"/>
          <w:lang w:val="de-DE"/>
        </w:rPr>
      </w:pPr>
      <w:r w:rsidRPr="00A2041A">
        <w:rPr>
          <w:rFonts w:ascii="AGaramond" w:hAnsi="AGaramond"/>
          <w:b/>
          <w:color w:val="003300"/>
          <w:lang w:val="de-DE"/>
        </w:rPr>
        <w:t>Bio-Kontrollstelle der Bio-Produkte: AT-BIO-</w:t>
      </w:r>
      <w:r w:rsidRPr="00A2041A">
        <w:rPr>
          <w:rFonts w:ascii="AGaramond" w:hAnsi="AGaramond"/>
          <w:color w:val="003300"/>
          <w:lang w:val="de-DE"/>
        </w:rPr>
        <w:t>301</w:t>
      </w:r>
    </w:p>
    <w:p w:rsidR="0057049A" w:rsidRDefault="0057049A" w:rsidP="00194286">
      <w:pPr>
        <w:pStyle w:val="Kopfzeile"/>
        <w:tabs>
          <w:tab w:val="clear" w:pos="4320"/>
          <w:tab w:val="clear" w:pos="8640"/>
          <w:tab w:val="left" w:pos="993"/>
        </w:tabs>
        <w:ind w:firstLine="825"/>
        <w:jc w:val="center"/>
        <w:rPr>
          <w:lang w:val="de-DE"/>
        </w:rPr>
      </w:pPr>
    </w:p>
    <w:p w:rsidR="001B486B" w:rsidRPr="006B1EEA" w:rsidRDefault="006B1EEA" w:rsidP="00194286">
      <w:pPr>
        <w:tabs>
          <w:tab w:val="left" w:pos="993"/>
        </w:tabs>
        <w:jc w:val="center"/>
        <w:rPr>
          <w:rFonts w:ascii="Edwardian Script ITC" w:hAnsi="Edwardian Script ITC"/>
          <w:color w:val="FF0000"/>
          <w:sz w:val="56"/>
          <w:lang w:val="de-DE"/>
        </w:rPr>
      </w:pPr>
      <w:r w:rsidRPr="00426C78">
        <w:rPr>
          <w:color w:val="003300"/>
          <w:lang w:val="de-DE"/>
        </w:rPr>
        <w:t xml:space="preserve">Grüne </w:t>
      </w:r>
      <w:r w:rsidR="007568AF">
        <w:rPr>
          <w:color w:val="003300"/>
          <w:lang w:val="de-DE"/>
        </w:rPr>
        <w:t>Regal-</w:t>
      </w:r>
      <w:r w:rsidR="00C30D9D" w:rsidRPr="00426C78">
        <w:rPr>
          <w:color w:val="003300"/>
          <w:lang w:val="de-DE"/>
        </w:rPr>
        <w:t>Preisauszeichnung = Bio</w:t>
      </w:r>
      <w:r w:rsidRPr="00426C78">
        <w:rPr>
          <w:color w:val="003300"/>
          <w:lang w:val="de-DE"/>
        </w:rPr>
        <w:t>-Produkt</w:t>
      </w:r>
      <w:r w:rsidR="007568AF">
        <w:rPr>
          <w:color w:val="003300"/>
          <w:lang w:val="de-DE"/>
        </w:rPr>
        <w:t xml:space="preserve">**** </w:t>
      </w:r>
      <w:r w:rsidR="00B70B8D">
        <w:rPr>
          <w:color w:val="FF0000"/>
          <w:lang w:val="de-DE"/>
        </w:rPr>
        <w:t xml:space="preserve">Rot = </w:t>
      </w:r>
      <w:proofErr w:type="spellStart"/>
      <w:r w:rsidR="00B70B8D">
        <w:rPr>
          <w:color w:val="FF0000"/>
          <w:lang w:val="de-DE"/>
        </w:rPr>
        <w:t>Konv</w:t>
      </w:r>
      <w:proofErr w:type="spellEnd"/>
      <w:r w:rsidR="00B70B8D">
        <w:rPr>
          <w:color w:val="FF0000"/>
          <w:lang w:val="de-DE"/>
        </w:rPr>
        <w:t>.</w:t>
      </w:r>
      <w:r w:rsidR="00C30D9D">
        <w:rPr>
          <w:color w:val="FF0000"/>
          <w:lang w:val="de-DE"/>
        </w:rPr>
        <w:t xml:space="preserve"> </w:t>
      </w:r>
      <w:r w:rsidR="007568AF">
        <w:rPr>
          <w:color w:val="FF0000"/>
          <w:lang w:val="de-DE"/>
        </w:rPr>
        <w:t>Produkt</w:t>
      </w:r>
    </w:p>
    <w:p w:rsidR="001B486B" w:rsidRPr="007C5626" w:rsidRDefault="005C60CB" w:rsidP="00194286">
      <w:pPr>
        <w:pStyle w:val="berschrift6"/>
        <w:tabs>
          <w:tab w:val="left" w:pos="993"/>
        </w:tabs>
        <w:ind w:firstLine="825"/>
        <w:jc w:val="right"/>
        <w:rPr>
          <w:rFonts w:ascii="Opal" w:hAnsi="Opal" w:cs="Gisha"/>
          <w:lang w:val="de-DE"/>
        </w:rPr>
      </w:pPr>
      <w:r w:rsidRPr="007C5626">
        <w:rPr>
          <w:rFonts w:ascii="Opal" w:hAnsi="Opal" w:cs="Gisha"/>
          <w:lang w:val="de-DE"/>
        </w:rPr>
        <w:t>Bio</w:t>
      </w:r>
      <w:r w:rsidR="004B4E21" w:rsidRPr="007C5626">
        <w:rPr>
          <w:rFonts w:ascii="Opal" w:hAnsi="Opal" w:cs="Gisha"/>
          <w:lang w:val="de-DE"/>
        </w:rPr>
        <w:t xml:space="preserve"> </w:t>
      </w:r>
      <w:r w:rsidRPr="007C5626">
        <w:rPr>
          <w:rFonts w:ascii="Opal" w:hAnsi="Opal" w:cs="Gisha"/>
          <w:lang w:val="de-DE"/>
        </w:rPr>
        <w:t>-</w:t>
      </w:r>
      <w:proofErr w:type="spellStart"/>
      <w:r w:rsidRPr="007C5626">
        <w:rPr>
          <w:rFonts w:ascii="Opal" w:hAnsi="Opal" w:cs="Gisha"/>
          <w:lang w:val="de-DE"/>
        </w:rPr>
        <w:t>Obstgut</w:t>
      </w:r>
      <w:proofErr w:type="spellEnd"/>
      <w:r w:rsidR="001B486B" w:rsidRPr="007C5626">
        <w:rPr>
          <w:rFonts w:ascii="Opal" w:hAnsi="Opal" w:cs="Gisha"/>
          <w:lang w:val="de-DE"/>
        </w:rPr>
        <w:t xml:space="preserve"> </w:t>
      </w:r>
      <w:r w:rsidR="00C54FEE" w:rsidRPr="007C5626">
        <w:rPr>
          <w:rFonts w:ascii="Opal" w:hAnsi="Opal" w:cs="Gisha"/>
          <w:lang w:val="de-DE"/>
        </w:rPr>
        <w:t xml:space="preserve">  </w:t>
      </w:r>
      <w:r w:rsidR="00F12C15" w:rsidRPr="007C5626">
        <w:rPr>
          <w:rFonts w:ascii="Opal" w:hAnsi="Opal" w:cs="Gisha"/>
          <w:lang w:val="de-DE"/>
        </w:rPr>
        <w:t xml:space="preserve">      </w:t>
      </w:r>
      <w:r w:rsidR="00B93A10">
        <w:rPr>
          <w:rFonts w:ascii="Opal" w:hAnsi="Opal" w:cs="Gisha"/>
          <w:lang w:val="de-DE"/>
        </w:rPr>
        <w:t xml:space="preserve"> </w:t>
      </w:r>
      <w:proofErr w:type="spellStart"/>
      <w:r w:rsidR="004B4E21" w:rsidRPr="007C5626">
        <w:rPr>
          <w:rFonts w:ascii="Opal" w:hAnsi="Opal" w:cs="Gisha"/>
          <w:lang w:val="de-DE"/>
        </w:rPr>
        <w:t>F</w:t>
      </w:r>
      <w:r w:rsidR="001B486B" w:rsidRPr="007C5626">
        <w:rPr>
          <w:rFonts w:ascii="Opal" w:hAnsi="Opal" w:cs="Gisha"/>
          <w:lang w:val="de-DE"/>
        </w:rPr>
        <w:t>attingerhof</w:t>
      </w:r>
      <w:proofErr w:type="spellEnd"/>
    </w:p>
    <w:p w:rsidR="00407275" w:rsidRDefault="00407275" w:rsidP="00194286">
      <w:pPr>
        <w:tabs>
          <w:tab w:val="left" w:pos="993"/>
        </w:tabs>
        <w:ind w:firstLine="825"/>
        <w:jc w:val="center"/>
        <w:rPr>
          <w:lang w:val="de-DE"/>
        </w:rPr>
      </w:pPr>
    </w:p>
    <w:p w:rsidR="00234136" w:rsidRPr="003A794C" w:rsidRDefault="006634D1" w:rsidP="00194286">
      <w:pPr>
        <w:tabs>
          <w:tab w:val="left" w:pos="993"/>
        </w:tabs>
        <w:ind w:firstLine="720"/>
        <w:jc w:val="center"/>
        <w:rPr>
          <w:rFonts w:ascii="AGaramond" w:hAnsi="AGaramond"/>
          <w:color w:val="003300"/>
          <w:sz w:val="22"/>
          <w:lang w:val="de-DE"/>
        </w:rPr>
      </w:pPr>
      <w:r w:rsidRPr="003A794C">
        <w:rPr>
          <w:rFonts w:ascii="AGaramond" w:hAnsi="AGaramond"/>
          <w:noProof/>
          <w:color w:val="003300"/>
          <w:sz w:val="22"/>
        </w:rPr>
        <w:drawing>
          <wp:inline distT="0" distB="0" distL="0" distR="0">
            <wp:extent cx="1343025" cy="1566863"/>
            <wp:effectExtent l="0" t="0" r="0" b="0"/>
            <wp:docPr id="1" name="Bild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87" cy="158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0F" w:rsidRDefault="00D72E0F" w:rsidP="00194286">
      <w:pPr>
        <w:tabs>
          <w:tab w:val="left" w:pos="993"/>
        </w:tabs>
        <w:ind w:firstLine="825"/>
        <w:rPr>
          <w:lang w:val="de-DE"/>
        </w:rPr>
      </w:pPr>
    </w:p>
    <w:p w:rsidR="007A5872" w:rsidRDefault="007A5872" w:rsidP="00194286">
      <w:pPr>
        <w:tabs>
          <w:tab w:val="left" w:pos="993"/>
        </w:tabs>
        <w:ind w:firstLine="825"/>
        <w:rPr>
          <w:lang w:val="de-DE"/>
        </w:rPr>
      </w:pPr>
    </w:p>
    <w:p w:rsidR="007A5872" w:rsidRDefault="007A5872" w:rsidP="00194286">
      <w:pPr>
        <w:tabs>
          <w:tab w:val="left" w:pos="993"/>
        </w:tabs>
        <w:ind w:firstLine="825"/>
        <w:rPr>
          <w:lang w:val="de-DE"/>
        </w:rPr>
      </w:pPr>
    </w:p>
    <w:p w:rsidR="004904CB" w:rsidRDefault="004B4E21" w:rsidP="00194286">
      <w:pPr>
        <w:tabs>
          <w:tab w:val="left" w:pos="993"/>
        </w:tabs>
        <w:jc w:val="center"/>
        <w:rPr>
          <w:rFonts w:ascii="Opal" w:hAnsi="Opal"/>
          <w:color w:val="003300"/>
          <w:sz w:val="36"/>
          <w:szCs w:val="36"/>
          <w:lang w:val="de-DE"/>
        </w:rPr>
      </w:pPr>
      <w:r w:rsidRPr="00E02069">
        <w:rPr>
          <w:rFonts w:ascii="Opal" w:hAnsi="Opal"/>
          <w:color w:val="003300"/>
          <w:sz w:val="36"/>
          <w:szCs w:val="36"/>
          <w:lang w:val="de-DE"/>
        </w:rPr>
        <w:t>Kirschen</w:t>
      </w:r>
      <w:r w:rsidR="0043371D">
        <w:rPr>
          <w:rFonts w:ascii="Opal" w:hAnsi="Opal"/>
          <w:color w:val="003300"/>
          <w:sz w:val="36"/>
          <w:szCs w:val="36"/>
          <w:lang w:val="de-DE"/>
        </w:rPr>
        <w:t xml:space="preserve"> </w:t>
      </w:r>
      <w:r w:rsidRPr="00E02069">
        <w:rPr>
          <w:rFonts w:ascii="Opal" w:hAnsi="Opal"/>
          <w:color w:val="003300"/>
          <w:sz w:val="36"/>
          <w:szCs w:val="36"/>
          <w:lang w:val="de-DE"/>
        </w:rPr>
        <w:t>Ribisel</w:t>
      </w:r>
      <w:r w:rsidR="0043371D">
        <w:rPr>
          <w:rFonts w:ascii="Opal" w:hAnsi="Opal"/>
          <w:color w:val="003300"/>
          <w:sz w:val="36"/>
          <w:szCs w:val="36"/>
          <w:lang w:val="de-DE"/>
        </w:rPr>
        <w:t xml:space="preserve"> </w:t>
      </w:r>
      <w:r w:rsidR="005C60CB" w:rsidRPr="00E02069">
        <w:rPr>
          <w:rFonts w:ascii="Opal" w:hAnsi="Opal"/>
          <w:color w:val="003300"/>
          <w:sz w:val="36"/>
          <w:szCs w:val="36"/>
          <w:lang w:val="de-DE"/>
        </w:rPr>
        <w:t>Heidelbeeren</w:t>
      </w:r>
    </w:p>
    <w:p w:rsidR="005C60CB" w:rsidRPr="00E02069" w:rsidRDefault="002A7CAB" w:rsidP="00194286">
      <w:pPr>
        <w:tabs>
          <w:tab w:val="left" w:pos="993"/>
        </w:tabs>
        <w:jc w:val="center"/>
        <w:rPr>
          <w:rFonts w:ascii="Opal" w:hAnsi="Opal"/>
          <w:color w:val="003300"/>
          <w:sz w:val="36"/>
          <w:szCs w:val="36"/>
          <w:lang w:val="de-DE"/>
        </w:rPr>
      </w:pPr>
      <w:r>
        <w:rPr>
          <w:rFonts w:ascii="Opal" w:hAnsi="Opal"/>
          <w:color w:val="003300"/>
          <w:sz w:val="36"/>
          <w:szCs w:val="36"/>
          <w:lang w:val="de-DE"/>
        </w:rPr>
        <w:t>Himbeere</w:t>
      </w:r>
      <w:r w:rsidR="0043371D">
        <w:rPr>
          <w:rFonts w:ascii="Opal" w:hAnsi="Opal"/>
          <w:color w:val="003300"/>
          <w:sz w:val="36"/>
          <w:szCs w:val="36"/>
          <w:lang w:val="de-DE"/>
        </w:rPr>
        <w:t xml:space="preserve">n </w:t>
      </w:r>
      <w:r w:rsidR="005C60CB" w:rsidRPr="00E02069">
        <w:rPr>
          <w:rFonts w:ascii="Opal" w:hAnsi="Opal"/>
          <w:color w:val="003300"/>
          <w:sz w:val="36"/>
          <w:szCs w:val="36"/>
          <w:lang w:val="de-DE"/>
        </w:rPr>
        <w:t>Marill</w:t>
      </w:r>
      <w:r w:rsidR="004B4E21" w:rsidRPr="00E02069">
        <w:rPr>
          <w:rFonts w:ascii="Opal" w:hAnsi="Opal"/>
          <w:color w:val="003300"/>
          <w:sz w:val="36"/>
          <w:szCs w:val="36"/>
          <w:lang w:val="de-DE"/>
        </w:rPr>
        <w:t>en</w:t>
      </w:r>
      <w:r w:rsidR="0043371D">
        <w:rPr>
          <w:rFonts w:ascii="Opal" w:hAnsi="Opal"/>
          <w:color w:val="003300"/>
          <w:sz w:val="36"/>
          <w:szCs w:val="36"/>
          <w:lang w:val="de-DE"/>
        </w:rPr>
        <w:t xml:space="preserve"> </w:t>
      </w:r>
      <w:r w:rsidR="004B4E21" w:rsidRPr="00E02069">
        <w:rPr>
          <w:rFonts w:ascii="Opal" w:hAnsi="Opal"/>
          <w:color w:val="003300"/>
          <w:sz w:val="36"/>
          <w:szCs w:val="36"/>
          <w:lang w:val="de-DE"/>
        </w:rPr>
        <w:t>Weichseln</w:t>
      </w:r>
    </w:p>
    <w:p w:rsidR="001B486B" w:rsidRPr="00E02069" w:rsidRDefault="0043371D" w:rsidP="00194286">
      <w:pPr>
        <w:tabs>
          <w:tab w:val="left" w:pos="993"/>
        </w:tabs>
        <w:jc w:val="center"/>
        <w:rPr>
          <w:rFonts w:ascii="Opal" w:hAnsi="Opal"/>
          <w:color w:val="003300"/>
          <w:sz w:val="36"/>
          <w:szCs w:val="36"/>
          <w:lang w:val="de-DE"/>
        </w:rPr>
      </w:pPr>
      <w:r>
        <w:rPr>
          <w:rFonts w:ascii="Opal" w:hAnsi="Opal"/>
          <w:color w:val="003300"/>
          <w:sz w:val="36"/>
          <w:szCs w:val="36"/>
          <w:lang w:val="de-DE"/>
        </w:rPr>
        <w:t>Ä</w:t>
      </w:r>
      <w:r w:rsidR="005C60CB" w:rsidRPr="00E02069">
        <w:rPr>
          <w:rFonts w:ascii="Opal" w:hAnsi="Opal"/>
          <w:color w:val="003300"/>
          <w:sz w:val="36"/>
          <w:szCs w:val="36"/>
          <w:lang w:val="de-DE"/>
        </w:rPr>
        <w:t>pfel</w:t>
      </w:r>
      <w:r>
        <w:rPr>
          <w:rFonts w:ascii="Opal" w:hAnsi="Opal"/>
          <w:color w:val="003300"/>
          <w:sz w:val="36"/>
          <w:szCs w:val="36"/>
          <w:lang w:val="de-DE"/>
        </w:rPr>
        <w:t xml:space="preserve"> </w:t>
      </w:r>
      <w:r w:rsidR="005C60CB" w:rsidRPr="00E02069">
        <w:rPr>
          <w:rFonts w:ascii="Opal" w:hAnsi="Opal"/>
          <w:color w:val="003300"/>
          <w:sz w:val="36"/>
          <w:szCs w:val="36"/>
          <w:lang w:val="de-DE"/>
        </w:rPr>
        <w:t>Pfirsiche</w:t>
      </w:r>
      <w:r>
        <w:rPr>
          <w:rFonts w:ascii="Opal" w:hAnsi="Opal"/>
          <w:color w:val="003300"/>
          <w:sz w:val="36"/>
          <w:szCs w:val="36"/>
          <w:lang w:val="de-DE"/>
        </w:rPr>
        <w:t xml:space="preserve"> </w:t>
      </w:r>
      <w:r w:rsidR="005C60CB" w:rsidRPr="00E02069">
        <w:rPr>
          <w:rFonts w:ascii="Opal" w:hAnsi="Opal"/>
          <w:color w:val="003300"/>
          <w:sz w:val="36"/>
          <w:szCs w:val="36"/>
          <w:lang w:val="de-DE"/>
        </w:rPr>
        <w:t>Birnen</w:t>
      </w:r>
      <w:r>
        <w:rPr>
          <w:rFonts w:ascii="Opal" w:hAnsi="Opal"/>
          <w:color w:val="003300"/>
          <w:sz w:val="36"/>
          <w:szCs w:val="36"/>
          <w:lang w:val="de-DE"/>
        </w:rPr>
        <w:t xml:space="preserve"> </w:t>
      </w:r>
      <w:r w:rsidR="005C60CB" w:rsidRPr="00E02069">
        <w:rPr>
          <w:rFonts w:ascii="Opal" w:hAnsi="Opal"/>
          <w:color w:val="003300"/>
          <w:sz w:val="36"/>
          <w:szCs w:val="36"/>
          <w:lang w:val="de-DE"/>
        </w:rPr>
        <w:t>Zwetschken</w:t>
      </w:r>
    </w:p>
    <w:p w:rsidR="006B1EEA" w:rsidRPr="00E02069" w:rsidRDefault="005C60CB" w:rsidP="00194286">
      <w:pPr>
        <w:tabs>
          <w:tab w:val="left" w:pos="993"/>
        </w:tabs>
        <w:jc w:val="center"/>
        <w:rPr>
          <w:rFonts w:ascii="Opal" w:hAnsi="Opal"/>
          <w:color w:val="003300"/>
          <w:sz w:val="36"/>
          <w:szCs w:val="36"/>
          <w:lang w:val="de-DE"/>
        </w:rPr>
      </w:pPr>
      <w:r w:rsidRPr="00E02069">
        <w:rPr>
          <w:rFonts w:ascii="Opal" w:hAnsi="Opal"/>
          <w:color w:val="003300"/>
          <w:sz w:val="36"/>
          <w:szCs w:val="36"/>
          <w:lang w:val="de-DE"/>
        </w:rPr>
        <w:t>Holunder</w:t>
      </w:r>
      <w:r w:rsidR="0043371D">
        <w:rPr>
          <w:rFonts w:ascii="Opal" w:hAnsi="Opal"/>
          <w:color w:val="003300"/>
          <w:sz w:val="36"/>
          <w:szCs w:val="36"/>
          <w:lang w:val="de-DE"/>
        </w:rPr>
        <w:t xml:space="preserve"> </w:t>
      </w:r>
      <w:r w:rsidRPr="00E02069">
        <w:rPr>
          <w:rFonts w:ascii="Opal" w:hAnsi="Opal"/>
          <w:color w:val="003300"/>
          <w:sz w:val="36"/>
          <w:szCs w:val="36"/>
          <w:lang w:val="de-DE"/>
        </w:rPr>
        <w:t>Mispeln</w:t>
      </w:r>
      <w:r w:rsidR="0043371D">
        <w:rPr>
          <w:rFonts w:ascii="Opal" w:hAnsi="Opal"/>
          <w:color w:val="003300"/>
          <w:sz w:val="36"/>
          <w:szCs w:val="36"/>
          <w:lang w:val="de-DE"/>
        </w:rPr>
        <w:t xml:space="preserve"> </w:t>
      </w:r>
      <w:r w:rsidR="00EC61FF" w:rsidRPr="00E02069">
        <w:rPr>
          <w:rFonts w:ascii="Opal" w:hAnsi="Opal"/>
          <w:color w:val="003300"/>
          <w:sz w:val="36"/>
          <w:szCs w:val="36"/>
          <w:lang w:val="de-DE"/>
        </w:rPr>
        <w:t>Brombeeren</w:t>
      </w:r>
    </w:p>
    <w:p w:rsidR="0043371D" w:rsidRDefault="003A794C" w:rsidP="00194286">
      <w:pPr>
        <w:tabs>
          <w:tab w:val="left" w:pos="993"/>
        </w:tabs>
        <w:jc w:val="center"/>
        <w:rPr>
          <w:rFonts w:ascii="Opal" w:hAnsi="Opal"/>
          <w:color w:val="003300"/>
          <w:sz w:val="36"/>
          <w:szCs w:val="36"/>
          <w:lang w:val="de-DE"/>
        </w:rPr>
      </w:pPr>
      <w:r w:rsidRPr="00E02069">
        <w:rPr>
          <w:rFonts w:ascii="Opal" w:hAnsi="Opal"/>
          <w:color w:val="003300"/>
          <w:sz w:val="36"/>
          <w:szCs w:val="36"/>
          <w:lang w:val="de-DE"/>
        </w:rPr>
        <w:t>Quitten</w:t>
      </w:r>
      <w:r w:rsidR="0043371D">
        <w:rPr>
          <w:rFonts w:ascii="Opal" w:hAnsi="Opal"/>
          <w:color w:val="003300"/>
          <w:sz w:val="36"/>
          <w:szCs w:val="36"/>
          <w:lang w:val="de-DE"/>
        </w:rPr>
        <w:t xml:space="preserve"> </w:t>
      </w:r>
      <w:r w:rsidRPr="00E02069">
        <w:rPr>
          <w:rFonts w:ascii="Opal" w:hAnsi="Opal"/>
          <w:color w:val="003300"/>
          <w:sz w:val="36"/>
          <w:szCs w:val="36"/>
          <w:lang w:val="de-DE"/>
        </w:rPr>
        <w:t>Kiwi</w:t>
      </w:r>
      <w:r w:rsidR="0043371D">
        <w:rPr>
          <w:rFonts w:ascii="Opal" w:hAnsi="Opal"/>
          <w:color w:val="003300"/>
          <w:sz w:val="36"/>
          <w:szCs w:val="36"/>
          <w:lang w:val="de-DE"/>
        </w:rPr>
        <w:t xml:space="preserve"> </w:t>
      </w:r>
      <w:r w:rsidRPr="00E02069">
        <w:rPr>
          <w:rFonts w:ascii="Opal" w:hAnsi="Opal"/>
          <w:color w:val="003300"/>
          <w:sz w:val="36"/>
          <w:szCs w:val="36"/>
          <w:lang w:val="de-DE"/>
        </w:rPr>
        <w:t>Nüss</w:t>
      </w:r>
      <w:r w:rsidR="0043371D">
        <w:rPr>
          <w:rFonts w:ascii="Opal" w:hAnsi="Opal"/>
          <w:color w:val="003300"/>
          <w:sz w:val="36"/>
          <w:szCs w:val="36"/>
          <w:lang w:val="de-DE"/>
        </w:rPr>
        <w:t>e</w:t>
      </w:r>
    </w:p>
    <w:p w:rsidR="006B1EEA" w:rsidRPr="00E02069" w:rsidRDefault="00EC61FF" w:rsidP="00194286">
      <w:pPr>
        <w:tabs>
          <w:tab w:val="left" w:pos="993"/>
        </w:tabs>
        <w:jc w:val="center"/>
        <w:rPr>
          <w:rFonts w:ascii="Opal" w:hAnsi="Opal"/>
          <w:color w:val="003300"/>
          <w:sz w:val="36"/>
          <w:szCs w:val="36"/>
          <w:lang w:val="de-DE"/>
        </w:rPr>
      </w:pPr>
      <w:r w:rsidRPr="00E02069">
        <w:rPr>
          <w:rFonts w:ascii="Opal" w:hAnsi="Opal"/>
          <w:color w:val="003300"/>
          <w:sz w:val="36"/>
          <w:szCs w:val="36"/>
          <w:lang w:val="de-DE"/>
        </w:rPr>
        <w:t>Säfte</w:t>
      </w:r>
      <w:r w:rsidR="0043371D">
        <w:rPr>
          <w:rFonts w:ascii="Opal" w:hAnsi="Opal"/>
          <w:color w:val="003300"/>
          <w:sz w:val="36"/>
          <w:szCs w:val="36"/>
          <w:lang w:val="de-DE"/>
        </w:rPr>
        <w:t xml:space="preserve"> </w:t>
      </w:r>
      <w:r w:rsidRPr="00E02069">
        <w:rPr>
          <w:rFonts w:ascii="Opal" w:hAnsi="Opal"/>
          <w:color w:val="003300"/>
          <w:sz w:val="36"/>
          <w:szCs w:val="36"/>
          <w:lang w:val="de-DE"/>
        </w:rPr>
        <w:t>Nektare</w:t>
      </w:r>
      <w:r w:rsidR="0043371D">
        <w:rPr>
          <w:rFonts w:ascii="Opal" w:hAnsi="Opal"/>
          <w:color w:val="003300"/>
          <w:sz w:val="36"/>
          <w:szCs w:val="36"/>
          <w:lang w:val="de-DE"/>
        </w:rPr>
        <w:t xml:space="preserve"> </w:t>
      </w:r>
      <w:r w:rsidRPr="00E02069">
        <w:rPr>
          <w:rFonts w:ascii="Opal" w:hAnsi="Opal"/>
          <w:color w:val="003300"/>
          <w:sz w:val="36"/>
          <w:szCs w:val="36"/>
          <w:lang w:val="de-DE"/>
        </w:rPr>
        <w:t>Marmeladen</w:t>
      </w:r>
      <w:r w:rsidR="0043371D">
        <w:rPr>
          <w:rFonts w:ascii="Opal" w:hAnsi="Opal"/>
          <w:color w:val="003300"/>
          <w:sz w:val="36"/>
          <w:szCs w:val="36"/>
          <w:lang w:val="de-DE"/>
        </w:rPr>
        <w:t xml:space="preserve"> </w:t>
      </w:r>
      <w:r w:rsidRPr="00E02069">
        <w:rPr>
          <w:rFonts w:ascii="Opal" w:hAnsi="Opal"/>
          <w:color w:val="003300"/>
          <w:sz w:val="36"/>
          <w:szCs w:val="36"/>
          <w:lang w:val="de-DE"/>
        </w:rPr>
        <w:t>Dörrobst</w:t>
      </w:r>
    </w:p>
    <w:p w:rsidR="001B486B" w:rsidRPr="0059313A" w:rsidRDefault="001B486B" w:rsidP="00194286">
      <w:pPr>
        <w:tabs>
          <w:tab w:val="left" w:pos="993"/>
        </w:tabs>
        <w:jc w:val="center"/>
        <w:rPr>
          <w:rFonts w:ascii="Opal" w:hAnsi="Opal"/>
          <w:color w:val="800000"/>
          <w:sz w:val="28"/>
          <w:lang w:val="de-DE"/>
        </w:rPr>
      </w:pPr>
      <w:r w:rsidRPr="0059313A">
        <w:rPr>
          <w:rFonts w:ascii="Opal" w:hAnsi="Opal"/>
          <w:color w:val="800000"/>
          <w:sz w:val="28"/>
          <w:lang w:val="de-DE"/>
        </w:rPr>
        <w:t xml:space="preserve">Preisliste ab Hof Verkauf </w:t>
      </w:r>
      <w:r w:rsidR="00C30D9D">
        <w:rPr>
          <w:rFonts w:ascii="Opal" w:hAnsi="Opal"/>
          <w:color w:val="800000"/>
          <w:sz w:val="28"/>
          <w:lang w:val="de-DE"/>
        </w:rPr>
        <w:t>2020</w:t>
      </w:r>
      <w:r w:rsidR="00405C22" w:rsidRPr="0059313A">
        <w:rPr>
          <w:rFonts w:ascii="Opal" w:hAnsi="Opal"/>
          <w:color w:val="800000"/>
          <w:sz w:val="28"/>
          <w:lang w:val="de-DE"/>
        </w:rPr>
        <w:t>,</w:t>
      </w:r>
      <w:r w:rsidR="004879B9">
        <w:rPr>
          <w:rFonts w:ascii="Opal" w:hAnsi="Opal"/>
          <w:color w:val="800000"/>
          <w:sz w:val="28"/>
          <w:lang w:val="de-DE"/>
        </w:rPr>
        <w:t xml:space="preserve"> ab </w:t>
      </w:r>
      <w:r w:rsidR="00C30D9D">
        <w:rPr>
          <w:rFonts w:ascii="Opal" w:hAnsi="Opal"/>
          <w:color w:val="800000"/>
          <w:sz w:val="28"/>
          <w:lang w:val="de-DE"/>
        </w:rPr>
        <w:t>08</w:t>
      </w:r>
      <w:r w:rsidR="004879B9">
        <w:rPr>
          <w:rFonts w:ascii="Opal" w:hAnsi="Opal"/>
          <w:color w:val="800000"/>
          <w:sz w:val="28"/>
          <w:lang w:val="de-DE"/>
        </w:rPr>
        <w:t>.</w:t>
      </w:r>
      <w:r w:rsidR="00C30D9D">
        <w:rPr>
          <w:rFonts w:ascii="Opal" w:hAnsi="Opal"/>
          <w:color w:val="800000"/>
          <w:sz w:val="28"/>
          <w:lang w:val="de-DE"/>
        </w:rPr>
        <w:t>0</w:t>
      </w:r>
      <w:r w:rsidR="004879B9">
        <w:rPr>
          <w:rFonts w:ascii="Opal" w:hAnsi="Opal"/>
          <w:color w:val="800000"/>
          <w:sz w:val="28"/>
          <w:lang w:val="de-DE"/>
        </w:rPr>
        <w:t>4</w:t>
      </w:r>
    </w:p>
    <w:p w:rsidR="00405C22" w:rsidRPr="00976F26" w:rsidRDefault="00976F26" w:rsidP="00194286">
      <w:pPr>
        <w:tabs>
          <w:tab w:val="left" w:pos="993"/>
        </w:tabs>
        <w:jc w:val="center"/>
        <w:rPr>
          <w:color w:val="800000"/>
          <w:sz w:val="28"/>
          <w:lang w:val="de-DE"/>
        </w:rPr>
      </w:pPr>
      <w:r w:rsidRPr="00976F26">
        <w:rPr>
          <w:rFonts w:ascii="Opal" w:hAnsi="Opal"/>
          <w:color w:val="800000"/>
          <w:lang w:val="de-DE"/>
        </w:rPr>
        <w:t>in</w:t>
      </w:r>
      <w:r w:rsidR="00C30D9D">
        <w:rPr>
          <w:rFonts w:ascii="Opal" w:hAnsi="Opal"/>
          <w:color w:val="800000"/>
          <w:lang w:val="de-DE"/>
        </w:rPr>
        <w:t>k</w:t>
      </w:r>
      <w:r w:rsidRPr="00976F26">
        <w:rPr>
          <w:rFonts w:ascii="Opal" w:hAnsi="Opal"/>
          <w:color w:val="800000"/>
          <w:lang w:val="de-DE"/>
        </w:rPr>
        <w:t>l.10%bzw, 20%</w:t>
      </w:r>
      <w:r>
        <w:rPr>
          <w:color w:val="800000"/>
          <w:sz w:val="28"/>
          <w:lang w:val="de-DE"/>
        </w:rPr>
        <w:t xml:space="preserve"> </w:t>
      </w:r>
      <w:proofErr w:type="spellStart"/>
      <w:r>
        <w:rPr>
          <w:color w:val="800000"/>
          <w:sz w:val="28"/>
          <w:lang w:val="de-DE"/>
        </w:rPr>
        <w:t>Ust</w:t>
      </w:r>
      <w:proofErr w:type="spellEnd"/>
      <w:r>
        <w:rPr>
          <w:color w:val="800000"/>
          <w:sz w:val="28"/>
          <w:lang w:val="de-DE"/>
        </w:rPr>
        <w:t>.</w:t>
      </w:r>
    </w:p>
    <w:p w:rsidR="001B486B" w:rsidRPr="0059313A" w:rsidRDefault="00594526" w:rsidP="00194286">
      <w:pPr>
        <w:tabs>
          <w:tab w:val="left" w:pos="993"/>
        </w:tabs>
        <w:jc w:val="center"/>
        <w:rPr>
          <w:rFonts w:ascii="Opal" w:hAnsi="Opal" w:cs="Gisha"/>
          <w:lang w:val="de-DE"/>
        </w:rPr>
      </w:pPr>
      <w:r w:rsidRPr="0059313A">
        <w:rPr>
          <w:rFonts w:ascii="Opal" w:hAnsi="Opal" w:cs="Gisha"/>
          <w:color w:val="800000"/>
          <w:sz w:val="44"/>
          <w:lang w:val="de-DE"/>
        </w:rPr>
        <w:lastRenderedPageBreak/>
        <w:t>Süßes</w:t>
      </w:r>
    </w:p>
    <w:p w:rsidR="00C65366" w:rsidRDefault="00B063C1" w:rsidP="00260027">
      <w:pPr>
        <w:tabs>
          <w:tab w:val="left" w:pos="993"/>
          <w:tab w:val="left" w:pos="2850"/>
          <w:tab w:val="left" w:pos="5103"/>
          <w:tab w:val="left" w:pos="5954"/>
        </w:tabs>
        <w:ind w:left="525"/>
        <w:jc w:val="both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L</w:t>
      </w:r>
      <w:r w:rsidR="003A794C" w:rsidRPr="00C65366">
        <w:rPr>
          <w:rFonts w:asciiTheme="majorHAnsi" w:hAnsiTheme="majorHAnsi" w:cstheme="majorHAnsi"/>
          <w:lang w:val="de-DE"/>
        </w:rPr>
        <w:t>iköre</w:t>
      </w:r>
      <w:r w:rsidR="00712D9F" w:rsidRPr="00C65366">
        <w:rPr>
          <w:rFonts w:asciiTheme="majorHAnsi" w:hAnsiTheme="majorHAnsi" w:cstheme="majorHAnsi"/>
          <w:lang w:val="de-DE"/>
        </w:rPr>
        <w:t>: Nuss,</w:t>
      </w:r>
      <w:r w:rsidR="00C30D9D" w:rsidRPr="00C65366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C30D9D" w:rsidRPr="00C65366">
        <w:rPr>
          <w:rFonts w:asciiTheme="majorHAnsi" w:hAnsiTheme="majorHAnsi" w:cstheme="majorHAnsi"/>
          <w:lang w:val="de-DE"/>
        </w:rPr>
        <w:t>Himbeer</w:t>
      </w:r>
      <w:proofErr w:type="spellEnd"/>
      <w:r w:rsidR="00712D9F" w:rsidRPr="00C65366">
        <w:rPr>
          <w:rFonts w:asciiTheme="majorHAnsi" w:hAnsiTheme="majorHAnsi" w:cstheme="majorHAnsi"/>
          <w:lang w:val="de-DE"/>
        </w:rPr>
        <w:t>,</w:t>
      </w:r>
      <w:r w:rsidR="00C30D9D" w:rsidRPr="00C65366">
        <w:rPr>
          <w:rFonts w:asciiTheme="majorHAnsi" w:hAnsiTheme="majorHAnsi" w:cstheme="majorHAnsi"/>
          <w:lang w:val="de-DE"/>
        </w:rPr>
        <w:t xml:space="preserve"> </w:t>
      </w:r>
      <w:r w:rsidR="00712D9F" w:rsidRPr="00C65366">
        <w:rPr>
          <w:rFonts w:asciiTheme="majorHAnsi" w:hAnsiTheme="majorHAnsi" w:cstheme="majorHAnsi"/>
          <w:lang w:val="de-DE"/>
        </w:rPr>
        <w:t>Weichse</w:t>
      </w:r>
      <w:r w:rsidR="00A7575B" w:rsidRPr="00C65366">
        <w:rPr>
          <w:rFonts w:asciiTheme="majorHAnsi" w:hAnsiTheme="majorHAnsi" w:cstheme="majorHAnsi"/>
          <w:lang w:val="de-DE"/>
        </w:rPr>
        <w:t>l</w:t>
      </w:r>
      <w:r w:rsidR="00C65366">
        <w:rPr>
          <w:rFonts w:asciiTheme="majorHAnsi" w:hAnsiTheme="majorHAnsi" w:cstheme="majorHAnsi"/>
          <w:lang w:val="de-DE"/>
        </w:rPr>
        <w:tab/>
      </w:r>
      <w:r w:rsidR="001B486B" w:rsidRPr="00C65366">
        <w:rPr>
          <w:rFonts w:asciiTheme="majorHAnsi" w:hAnsiTheme="majorHAnsi" w:cstheme="majorHAnsi"/>
          <w:lang w:val="de-DE"/>
        </w:rPr>
        <w:t>0.2l</w:t>
      </w:r>
      <w:r w:rsid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 xml:space="preserve">€ </w:t>
      </w:r>
      <w:r w:rsidR="004F76DC" w:rsidRPr="00C65366">
        <w:rPr>
          <w:rFonts w:asciiTheme="majorHAnsi" w:hAnsiTheme="majorHAnsi" w:cstheme="majorHAnsi"/>
          <w:lang w:val="de-DE"/>
        </w:rPr>
        <w:t>8</w:t>
      </w:r>
      <w:r w:rsidR="004939DF" w:rsidRPr="00C65366">
        <w:rPr>
          <w:rFonts w:asciiTheme="majorHAnsi" w:hAnsiTheme="majorHAnsi" w:cstheme="majorHAnsi"/>
          <w:lang w:val="de-DE"/>
        </w:rPr>
        <w:t>,00</w:t>
      </w:r>
    </w:p>
    <w:p w:rsidR="001B486B" w:rsidRPr="00C65366" w:rsidRDefault="003A794C" w:rsidP="00C65366">
      <w:pPr>
        <w:tabs>
          <w:tab w:val="left" w:pos="993"/>
          <w:tab w:val="left" w:pos="5103"/>
          <w:tab w:val="left" w:pos="5954"/>
        </w:tabs>
        <w:ind w:left="525"/>
        <w:jc w:val="both"/>
        <w:rPr>
          <w:rFonts w:asciiTheme="majorHAnsi" w:hAnsiTheme="majorHAnsi" w:cstheme="majorHAnsi"/>
          <w:lang w:val="de-DE"/>
        </w:rPr>
      </w:pPr>
      <w:proofErr w:type="spellStart"/>
      <w:r w:rsidRPr="00C65366">
        <w:rPr>
          <w:rFonts w:asciiTheme="majorHAnsi" w:hAnsiTheme="majorHAnsi" w:cstheme="majorHAnsi"/>
          <w:lang w:val="de-DE"/>
        </w:rPr>
        <w:t>Hollerport</w:t>
      </w:r>
      <w:proofErr w:type="spellEnd"/>
      <w:r w:rsidR="00C65366">
        <w:rPr>
          <w:rFonts w:asciiTheme="majorHAnsi" w:hAnsiTheme="majorHAnsi" w:cstheme="majorHAnsi"/>
          <w:lang w:val="de-DE"/>
        </w:rPr>
        <w:tab/>
      </w:r>
      <w:r w:rsidR="00CD18D5" w:rsidRPr="00C65366">
        <w:rPr>
          <w:rFonts w:asciiTheme="majorHAnsi" w:hAnsiTheme="majorHAnsi" w:cstheme="majorHAnsi"/>
          <w:lang w:val="de-DE"/>
        </w:rPr>
        <w:t>0.2l</w:t>
      </w:r>
      <w:r w:rsidR="001B486B" w:rsidRP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 xml:space="preserve">€ </w:t>
      </w:r>
      <w:r w:rsidR="004F76DC" w:rsidRPr="00C65366">
        <w:rPr>
          <w:rFonts w:asciiTheme="majorHAnsi" w:hAnsiTheme="majorHAnsi" w:cstheme="majorHAnsi"/>
          <w:lang w:val="de-DE"/>
        </w:rPr>
        <w:t>9,00</w:t>
      </w:r>
    </w:p>
    <w:p w:rsidR="001B486B" w:rsidRPr="00C65366" w:rsidRDefault="001B486B" w:rsidP="00C65366">
      <w:pPr>
        <w:tabs>
          <w:tab w:val="left" w:pos="993"/>
          <w:tab w:val="left" w:pos="5103"/>
          <w:tab w:val="left" w:pos="5954"/>
        </w:tabs>
        <w:ind w:left="525"/>
        <w:jc w:val="both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Weichseln in Schnaps</w:t>
      </w:r>
      <w:r w:rsidRPr="00C65366">
        <w:rPr>
          <w:rFonts w:asciiTheme="majorHAnsi" w:hAnsiTheme="majorHAnsi" w:cstheme="majorHAnsi"/>
          <w:lang w:val="de-DE"/>
        </w:rPr>
        <w:tab/>
      </w:r>
      <w:r w:rsidR="00C65366">
        <w:rPr>
          <w:rFonts w:asciiTheme="majorHAnsi" w:hAnsiTheme="majorHAnsi" w:cstheme="majorHAnsi"/>
          <w:lang w:val="de-DE"/>
        </w:rPr>
        <w:t>0.4</w:t>
      </w:r>
      <w:r w:rsidRPr="00C65366">
        <w:rPr>
          <w:rFonts w:asciiTheme="majorHAnsi" w:hAnsiTheme="majorHAnsi" w:cstheme="majorHAnsi"/>
          <w:lang w:val="de-DE"/>
        </w:rPr>
        <w:t>l</w:t>
      </w:r>
      <w:r w:rsidRP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 xml:space="preserve">€ </w:t>
      </w:r>
      <w:r w:rsidR="00B620F7" w:rsidRPr="00C65366">
        <w:rPr>
          <w:rFonts w:asciiTheme="majorHAnsi" w:hAnsiTheme="majorHAnsi" w:cstheme="majorHAnsi"/>
          <w:lang w:val="de-DE"/>
        </w:rPr>
        <w:t>6,80</w:t>
      </w:r>
    </w:p>
    <w:p w:rsidR="00860A7E" w:rsidRPr="00C65366" w:rsidRDefault="00860A7E" w:rsidP="00C65366">
      <w:pPr>
        <w:tabs>
          <w:tab w:val="left" w:pos="5103"/>
          <w:tab w:val="left" w:pos="5954"/>
        </w:tabs>
        <w:ind w:left="525"/>
        <w:jc w:val="both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Konfitüren</w:t>
      </w:r>
      <w:r w:rsidR="007403B7" w:rsidRPr="00C65366">
        <w:rPr>
          <w:rFonts w:asciiTheme="majorHAnsi" w:hAnsiTheme="majorHAnsi" w:cstheme="majorHAnsi"/>
          <w:lang w:val="de-DE"/>
        </w:rPr>
        <w:t xml:space="preserve"> leicht</w:t>
      </w:r>
      <w:r w:rsidR="00C65366">
        <w:rPr>
          <w:rFonts w:asciiTheme="majorHAnsi" w:hAnsiTheme="majorHAnsi" w:cstheme="majorHAnsi"/>
          <w:lang w:val="de-DE"/>
        </w:rPr>
        <w:tab/>
      </w:r>
      <w:r w:rsidR="007403B7" w:rsidRPr="00C65366">
        <w:rPr>
          <w:rFonts w:asciiTheme="majorHAnsi" w:hAnsiTheme="majorHAnsi" w:cstheme="majorHAnsi"/>
          <w:lang w:val="de-DE"/>
        </w:rPr>
        <w:t>200g</w:t>
      </w:r>
      <w:r w:rsid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 xml:space="preserve">€ </w:t>
      </w:r>
      <w:r w:rsidR="007403B7" w:rsidRPr="00C65366">
        <w:rPr>
          <w:rFonts w:asciiTheme="majorHAnsi" w:hAnsiTheme="majorHAnsi" w:cstheme="majorHAnsi"/>
          <w:lang w:val="de-DE"/>
        </w:rPr>
        <w:t>2,90</w:t>
      </w:r>
    </w:p>
    <w:p w:rsidR="007403B7" w:rsidRPr="00C65366" w:rsidRDefault="00C65366" w:rsidP="00C65366">
      <w:pPr>
        <w:tabs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ab/>
      </w:r>
      <w:r w:rsidR="007403B7" w:rsidRPr="00C65366">
        <w:rPr>
          <w:rFonts w:asciiTheme="majorHAnsi" w:hAnsiTheme="majorHAnsi" w:cstheme="majorHAnsi"/>
          <w:lang w:val="de-DE"/>
        </w:rPr>
        <w:t>400g</w:t>
      </w:r>
      <w:r w:rsidR="007403B7" w:rsidRP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 xml:space="preserve">€ </w:t>
      </w:r>
      <w:r w:rsidR="007403B7" w:rsidRPr="00C65366">
        <w:rPr>
          <w:rFonts w:asciiTheme="majorHAnsi" w:hAnsiTheme="majorHAnsi" w:cstheme="majorHAnsi"/>
          <w:lang w:val="de-DE"/>
        </w:rPr>
        <w:t>4,90</w:t>
      </w:r>
    </w:p>
    <w:p w:rsidR="007A3436" w:rsidRPr="00C65366" w:rsidRDefault="00594526" w:rsidP="00260027">
      <w:pPr>
        <w:tabs>
          <w:tab w:val="left" w:pos="993"/>
          <w:tab w:val="left" w:pos="5100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Apfelmus</w:t>
      </w:r>
      <w:r w:rsidR="00260027">
        <w:rPr>
          <w:rFonts w:asciiTheme="majorHAnsi" w:hAnsiTheme="majorHAnsi" w:cstheme="majorHAnsi"/>
          <w:lang w:val="de-DE"/>
        </w:rPr>
        <w:tab/>
      </w:r>
      <w:r w:rsidR="00E55DBE" w:rsidRPr="00C65366">
        <w:rPr>
          <w:rFonts w:asciiTheme="majorHAnsi" w:hAnsiTheme="majorHAnsi" w:cstheme="majorHAnsi"/>
          <w:lang w:val="de-DE"/>
        </w:rPr>
        <w:t>400</w:t>
      </w:r>
      <w:r w:rsidRPr="00C65366">
        <w:rPr>
          <w:rFonts w:asciiTheme="majorHAnsi" w:hAnsiTheme="majorHAnsi" w:cstheme="majorHAnsi"/>
          <w:lang w:val="de-DE"/>
        </w:rPr>
        <w:t>g</w:t>
      </w:r>
      <w:r w:rsidRP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 xml:space="preserve">€ </w:t>
      </w:r>
      <w:r w:rsidRPr="00C65366">
        <w:rPr>
          <w:rFonts w:asciiTheme="majorHAnsi" w:hAnsiTheme="majorHAnsi" w:cstheme="majorHAnsi"/>
          <w:lang w:val="de-DE"/>
        </w:rPr>
        <w:t>1.80</w:t>
      </w:r>
    </w:p>
    <w:p w:rsidR="00594526" w:rsidRPr="00C65366" w:rsidRDefault="00764C48" w:rsidP="00260027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Apfelspalten</w:t>
      </w:r>
      <w:r w:rsidR="00B063C1" w:rsidRPr="00C65366">
        <w:rPr>
          <w:rFonts w:asciiTheme="majorHAnsi" w:hAnsiTheme="majorHAnsi" w:cstheme="majorHAnsi"/>
          <w:lang w:val="de-DE"/>
        </w:rPr>
        <w:t xml:space="preserve"> gedörrt</w:t>
      </w:r>
      <w:r w:rsidR="00594526" w:rsidRPr="00C65366">
        <w:rPr>
          <w:rFonts w:asciiTheme="majorHAnsi" w:hAnsiTheme="majorHAnsi" w:cstheme="majorHAnsi"/>
          <w:lang w:val="de-DE"/>
        </w:rPr>
        <w:tab/>
      </w:r>
      <w:r w:rsidR="00B620F7" w:rsidRP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>50g</w:t>
      </w:r>
      <w:r w:rsidR="00B620F7" w:rsidRP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 xml:space="preserve">€ </w:t>
      </w:r>
      <w:r w:rsidR="000F6814" w:rsidRPr="00C65366">
        <w:rPr>
          <w:rFonts w:asciiTheme="majorHAnsi" w:hAnsiTheme="majorHAnsi" w:cstheme="majorHAnsi"/>
          <w:lang w:val="de-DE"/>
        </w:rPr>
        <w:t>1.90</w:t>
      </w:r>
    </w:p>
    <w:p w:rsidR="00594526" w:rsidRPr="00C65366" w:rsidRDefault="00594526" w:rsidP="00260027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ab/>
      </w:r>
      <w:r w:rsidR="00B620F7" w:rsidRPr="00C65366">
        <w:rPr>
          <w:rFonts w:asciiTheme="majorHAnsi" w:hAnsiTheme="majorHAnsi" w:cstheme="majorHAnsi"/>
          <w:lang w:val="de-DE"/>
        </w:rPr>
        <w:tab/>
      </w:r>
      <w:r w:rsidR="00B620F7" w:rsidRPr="00C65366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100g</w:t>
      </w:r>
      <w:r w:rsidRP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 xml:space="preserve">€ </w:t>
      </w:r>
      <w:r w:rsidR="007A3436" w:rsidRPr="00C65366">
        <w:rPr>
          <w:rFonts w:asciiTheme="majorHAnsi" w:hAnsiTheme="majorHAnsi" w:cstheme="majorHAnsi"/>
          <w:lang w:val="de-DE"/>
        </w:rPr>
        <w:t>2.</w:t>
      </w:r>
      <w:r w:rsidR="000F6814" w:rsidRPr="00C65366">
        <w:rPr>
          <w:rFonts w:asciiTheme="majorHAnsi" w:hAnsiTheme="majorHAnsi" w:cstheme="majorHAnsi"/>
          <w:lang w:val="de-DE"/>
        </w:rPr>
        <w:t>90</w:t>
      </w:r>
    </w:p>
    <w:p w:rsidR="007403B7" w:rsidRPr="00C65366" w:rsidRDefault="0048177E" w:rsidP="00260027">
      <w:pPr>
        <w:tabs>
          <w:tab w:val="left" w:pos="993"/>
          <w:tab w:val="left" w:pos="2850"/>
          <w:tab w:val="left" w:pos="5100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Kletzen</w:t>
      </w:r>
      <w:r w:rsidRPr="00C65366">
        <w:rPr>
          <w:rFonts w:asciiTheme="majorHAnsi" w:hAnsiTheme="majorHAnsi" w:cstheme="majorHAnsi"/>
          <w:lang w:val="de-DE"/>
        </w:rPr>
        <w:tab/>
      </w:r>
      <w:r w:rsidR="00B620F7" w:rsidRPr="00C65366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250g</w:t>
      </w:r>
      <w:r w:rsidRP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 xml:space="preserve">€ </w:t>
      </w:r>
      <w:r w:rsidRPr="00C65366">
        <w:rPr>
          <w:rFonts w:asciiTheme="majorHAnsi" w:hAnsiTheme="majorHAnsi" w:cstheme="majorHAnsi"/>
          <w:lang w:val="de-DE"/>
        </w:rPr>
        <w:t>3,20</w:t>
      </w:r>
    </w:p>
    <w:p w:rsidR="007403B7" w:rsidRPr="00C65366" w:rsidRDefault="0048177E" w:rsidP="00260027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ab/>
      </w:r>
      <w:r w:rsidR="00B620F7" w:rsidRPr="00C65366">
        <w:rPr>
          <w:rFonts w:asciiTheme="majorHAnsi" w:hAnsiTheme="majorHAnsi" w:cstheme="majorHAnsi"/>
          <w:lang w:val="de-DE"/>
        </w:rPr>
        <w:tab/>
      </w:r>
      <w:r w:rsidR="00B620F7" w:rsidRPr="00C65366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500g</w:t>
      </w:r>
      <w:r w:rsidRP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 xml:space="preserve">€ </w:t>
      </w:r>
      <w:r w:rsidRPr="00C65366">
        <w:rPr>
          <w:rFonts w:asciiTheme="majorHAnsi" w:hAnsiTheme="majorHAnsi" w:cstheme="majorHAnsi"/>
          <w:lang w:val="de-DE"/>
        </w:rPr>
        <w:t>5,80</w:t>
      </w:r>
    </w:p>
    <w:p w:rsidR="00F93352" w:rsidRPr="00C65366" w:rsidRDefault="00F93352" w:rsidP="00260027">
      <w:pPr>
        <w:tabs>
          <w:tab w:val="left" w:pos="993"/>
          <w:tab w:val="left" w:pos="2850"/>
          <w:tab w:val="left" w:pos="3975"/>
          <w:tab w:val="left" w:pos="5100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proofErr w:type="spellStart"/>
      <w:r w:rsidRPr="00C65366">
        <w:rPr>
          <w:rFonts w:asciiTheme="majorHAnsi" w:hAnsiTheme="majorHAnsi" w:cstheme="majorHAnsi"/>
          <w:lang w:val="de-DE"/>
        </w:rPr>
        <w:t>Dörrzwetschken</w:t>
      </w:r>
      <w:proofErr w:type="spellEnd"/>
      <w:r w:rsidRPr="00C65366">
        <w:rPr>
          <w:rFonts w:asciiTheme="majorHAnsi" w:hAnsiTheme="majorHAnsi" w:cstheme="majorHAnsi"/>
          <w:lang w:val="de-DE"/>
        </w:rPr>
        <w:tab/>
      </w:r>
      <w:r w:rsidR="00B620F7" w:rsidRPr="00C65366">
        <w:rPr>
          <w:rFonts w:asciiTheme="majorHAnsi" w:hAnsiTheme="majorHAnsi" w:cstheme="majorHAnsi"/>
          <w:lang w:val="de-DE"/>
        </w:rPr>
        <w:tab/>
      </w:r>
      <w:r w:rsidR="00B620F7" w:rsidRPr="00C65366">
        <w:rPr>
          <w:rFonts w:asciiTheme="majorHAnsi" w:hAnsiTheme="majorHAnsi" w:cstheme="majorHAnsi"/>
          <w:lang w:val="de-DE"/>
        </w:rPr>
        <w:tab/>
      </w:r>
      <w:r w:rsidR="00AA4455" w:rsidRPr="00C65366">
        <w:rPr>
          <w:rFonts w:asciiTheme="majorHAnsi" w:hAnsiTheme="majorHAnsi" w:cstheme="majorHAnsi"/>
          <w:lang w:val="de-DE"/>
        </w:rPr>
        <w:t>100g</w:t>
      </w:r>
      <w:r w:rsidR="00AA4455" w:rsidRP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 xml:space="preserve">€ </w:t>
      </w:r>
      <w:r w:rsidR="00AA4455" w:rsidRPr="00C65366">
        <w:rPr>
          <w:rFonts w:asciiTheme="majorHAnsi" w:hAnsiTheme="majorHAnsi" w:cstheme="majorHAnsi"/>
          <w:lang w:val="de-DE"/>
        </w:rPr>
        <w:t>2,00</w:t>
      </w:r>
    </w:p>
    <w:p w:rsidR="002C52D2" w:rsidRPr="00874D76" w:rsidRDefault="00F93352" w:rsidP="00260027">
      <w:pPr>
        <w:tabs>
          <w:tab w:val="left" w:pos="993"/>
          <w:tab w:val="left" w:pos="2850"/>
          <w:tab w:val="left" w:pos="3975"/>
          <w:tab w:val="left" w:pos="5100"/>
          <w:tab w:val="left" w:pos="5954"/>
        </w:tabs>
        <w:ind w:left="525"/>
        <w:rPr>
          <w:lang w:val="de-DE"/>
        </w:rPr>
      </w:pPr>
      <w:r w:rsidRPr="00C65366">
        <w:rPr>
          <w:rFonts w:asciiTheme="majorHAnsi" w:hAnsiTheme="majorHAnsi" w:cstheme="majorHAnsi"/>
          <w:lang w:val="de-DE"/>
        </w:rPr>
        <w:tab/>
      </w:r>
      <w:r w:rsidR="00B620F7" w:rsidRPr="00C65366">
        <w:rPr>
          <w:rFonts w:asciiTheme="majorHAnsi" w:hAnsiTheme="majorHAnsi" w:cstheme="majorHAnsi"/>
          <w:lang w:val="de-DE"/>
        </w:rPr>
        <w:tab/>
      </w:r>
      <w:r w:rsidR="00B620F7" w:rsidRP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250g</w:t>
      </w:r>
      <w:r w:rsidRPr="00C65366">
        <w:rPr>
          <w:rFonts w:asciiTheme="majorHAnsi" w:hAnsiTheme="majorHAnsi" w:cstheme="majorHAnsi"/>
          <w:lang w:val="de-DE"/>
        </w:rPr>
        <w:tab/>
      </w:r>
      <w:r w:rsidR="00260027">
        <w:rPr>
          <w:rFonts w:asciiTheme="majorHAnsi" w:hAnsiTheme="majorHAnsi" w:cstheme="majorHAnsi"/>
          <w:lang w:val="de-DE"/>
        </w:rPr>
        <w:t xml:space="preserve">€ </w:t>
      </w:r>
      <w:r w:rsidRPr="00C65366">
        <w:rPr>
          <w:rFonts w:asciiTheme="majorHAnsi" w:hAnsiTheme="majorHAnsi" w:cstheme="majorHAnsi"/>
          <w:lang w:val="de-DE"/>
        </w:rPr>
        <w:t>3,90</w:t>
      </w:r>
    </w:p>
    <w:p w:rsidR="001B486B" w:rsidRPr="0059313A" w:rsidRDefault="0059313A" w:rsidP="00194286">
      <w:pPr>
        <w:tabs>
          <w:tab w:val="left" w:pos="993"/>
          <w:tab w:val="left" w:pos="2850"/>
          <w:tab w:val="left" w:pos="3975"/>
          <w:tab w:val="left" w:pos="5100"/>
        </w:tabs>
        <w:rPr>
          <w:rFonts w:ascii="Opal" w:hAnsi="Opal" w:cs="Gisha"/>
          <w:color w:val="800000"/>
          <w:sz w:val="44"/>
          <w:lang w:val="de-DE"/>
        </w:rPr>
      </w:pPr>
      <w:r>
        <w:rPr>
          <w:lang w:val="de-DE"/>
        </w:rPr>
        <w:t xml:space="preserve">                                                           </w:t>
      </w:r>
      <w:r w:rsidR="001B486B" w:rsidRPr="0059313A">
        <w:rPr>
          <w:rFonts w:ascii="Opal" w:hAnsi="Opal" w:cs="Gisha"/>
          <w:color w:val="800000"/>
          <w:sz w:val="44"/>
          <w:lang w:val="de-DE"/>
        </w:rPr>
        <w:t>Edelbrände</w:t>
      </w:r>
    </w:p>
    <w:p w:rsidR="001B486B" w:rsidRPr="00C65366" w:rsidRDefault="001B486B" w:rsidP="00260027">
      <w:pPr>
        <w:tabs>
          <w:tab w:val="left" w:pos="993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Apfelbrand</w:t>
      </w:r>
      <w:r w:rsidRPr="00C65366">
        <w:rPr>
          <w:rFonts w:asciiTheme="majorHAnsi" w:hAnsiTheme="majorHAnsi" w:cstheme="majorHAnsi"/>
          <w:lang w:val="de-DE"/>
        </w:rPr>
        <w:tab/>
        <w:t>0.5l</w:t>
      </w:r>
      <w:r w:rsidRPr="00C65366">
        <w:rPr>
          <w:rFonts w:asciiTheme="majorHAnsi" w:hAnsiTheme="majorHAnsi" w:cstheme="majorHAnsi"/>
          <w:lang w:val="de-DE"/>
        </w:rPr>
        <w:tab/>
      </w:r>
      <w:r w:rsidR="00AA4455" w:rsidRPr="00C65366">
        <w:rPr>
          <w:rFonts w:asciiTheme="majorHAnsi" w:hAnsiTheme="majorHAnsi" w:cstheme="majorHAnsi"/>
          <w:lang w:val="de-DE"/>
        </w:rPr>
        <w:t>16</w:t>
      </w:r>
      <w:r w:rsidR="000E1075" w:rsidRPr="00C65366">
        <w:rPr>
          <w:rFonts w:asciiTheme="majorHAnsi" w:hAnsiTheme="majorHAnsi" w:cstheme="majorHAnsi"/>
          <w:lang w:val="de-DE"/>
        </w:rPr>
        <w:t>,00</w:t>
      </w:r>
    </w:p>
    <w:p w:rsidR="001B486B" w:rsidRPr="00C65366" w:rsidRDefault="001B486B" w:rsidP="00260027">
      <w:pPr>
        <w:tabs>
          <w:tab w:val="left" w:pos="993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Birnenbrand</w:t>
      </w:r>
      <w:r w:rsidRPr="00C65366">
        <w:rPr>
          <w:rFonts w:asciiTheme="majorHAnsi" w:hAnsiTheme="majorHAnsi" w:cstheme="majorHAnsi"/>
          <w:lang w:val="de-DE"/>
        </w:rPr>
        <w:tab/>
        <w:t>0.5l</w:t>
      </w:r>
      <w:r w:rsidRPr="00C65366">
        <w:rPr>
          <w:rFonts w:asciiTheme="majorHAnsi" w:hAnsiTheme="majorHAnsi" w:cstheme="majorHAnsi"/>
          <w:lang w:val="de-DE"/>
        </w:rPr>
        <w:tab/>
      </w:r>
      <w:r w:rsidR="00AA4455" w:rsidRPr="00C65366">
        <w:rPr>
          <w:rFonts w:asciiTheme="majorHAnsi" w:hAnsiTheme="majorHAnsi" w:cstheme="majorHAnsi"/>
          <w:lang w:val="de-DE"/>
        </w:rPr>
        <w:t>16</w:t>
      </w:r>
      <w:r w:rsidR="004939DF" w:rsidRPr="00C65366">
        <w:rPr>
          <w:rFonts w:asciiTheme="majorHAnsi" w:hAnsiTheme="majorHAnsi" w:cstheme="majorHAnsi"/>
          <w:lang w:val="de-DE"/>
        </w:rPr>
        <w:t>,00</w:t>
      </w:r>
    </w:p>
    <w:p w:rsidR="001B486B" w:rsidRPr="00C65366" w:rsidRDefault="001B486B" w:rsidP="00260027">
      <w:pPr>
        <w:tabs>
          <w:tab w:val="left" w:pos="993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Holunderbrand</w:t>
      </w:r>
      <w:r w:rsidRPr="00C65366">
        <w:rPr>
          <w:rFonts w:asciiTheme="majorHAnsi" w:hAnsiTheme="majorHAnsi" w:cstheme="majorHAnsi"/>
          <w:lang w:val="de-DE"/>
        </w:rPr>
        <w:tab/>
        <w:t>0.2l</w:t>
      </w:r>
      <w:r w:rsidRPr="00C65366">
        <w:rPr>
          <w:rFonts w:asciiTheme="majorHAnsi" w:hAnsiTheme="majorHAnsi" w:cstheme="majorHAnsi"/>
          <w:lang w:val="de-DE"/>
        </w:rPr>
        <w:tab/>
      </w:r>
      <w:r w:rsidR="00C77DE0" w:rsidRPr="00C65366">
        <w:rPr>
          <w:rFonts w:asciiTheme="majorHAnsi" w:hAnsiTheme="majorHAnsi" w:cstheme="majorHAnsi"/>
          <w:lang w:val="de-DE"/>
        </w:rPr>
        <w:t>18</w:t>
      </w:r>
      <w:r w:rsidR="00376A52" w:rsidRPr="00C65366">
        <w:rPr>
          <w:rFonts w:asciiTheme="majorHAnsi" w:hAnsiTheme="majorHAnsi" w:cstheme="majorHAnsi"/>
          <w:lang w:val="de-DE"/>
        </w:rPr>
        <w:t>.8</w:t>
      </w:r>
      <w:r w:rsidR="004D1D77" w:rsidRPr="00C65366">
        <w:rPr>
          <w:rFonts w:asciiTheme="majorHAnsi" w:hAnsiTheme="majorHAnsi" w:cstheme="majorHAnsi"/>
          <w:lang w:val="de-DE"/>
        </w:rPr>
        <w:t>0</w:t>
      </w:r>
    </w:p>
    <w:p w:rsidR="00566CBB" w:rsidRDefault="00566CBB" w:rsidP="00260027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ab/>
      </w:r>
      <w:r>
        <w:rPr>
          <w:rFonts w:asciiTheme="majorHAnsi" w:hAnsiTheme="majorHAnsi" w:cstheme="majorHAnsi"/>
          <w:lang w:val="de-DE"/>
        </w:rPr>
        <w:tab/>
      </w:r>
      <w:r>
        <w:rPr>
          <w:rFonts w:asciiTheme="majorHAnsi" w:hAnsiTheme="majorHAnsi" w:cstheme="majorHAnsi"/>
          <w:lang w:val="de-DE"/>
        </w:rPr>
        <w:tab/>
      </w:r>
      <w:r w:rsidR="00A275C9" w:rsidRPr="00C65366">
        <w:rPr>
          <w:rFonts w:asciiTheme="majorHAnsi" w:hAnsiTheme="majorHAnsi" w:cstheme="majorHAnsi"/>
          <w:lang w:val="de-DE"/>
        </w:rPr>
        <w:t>0,1l</w:t>
      </w:r>
      <w:r>
        <w:rPr>
          <w:rFonts w:asciiTheme="majorHAnsi" w:hAnsiTheme="majorHAnsi" w:cstheme="majorHAnsi"/>
          <w:lang w:val="de-DE"/>
        </w:rPr>
        <w:tab/>
      </w:r>
      <w:r w:rsidR="00A275C9" w:rsidRPr="00C65366">
        <w:rPr>
          <w:rFonts w:asciiTheme="majorHAnsi" w:hAnsiTheme="majorHAnsi" w:cstheme="majorHAnsi"/>
          <w:lang w:val="de-DE"/>
        </w:rPr>
        <w:t>5,50</w:t>
      </w:r>
    </w:p>
    <w:p w:rsidR="001B486B" w:rsidRPr="00C65366" w:rsidRDefault="001B486B" w:rsidP="00260027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0.35l</w:t>
      </w:r>
      <w:r w:rsidR="00566CBB">
        <w:rPr>
          <w:rFonts w:asciiTheme="majorHAnsi" w:hAnsiTheme="majorHAnsi" w:cstheme="majorHAnsi"/>
          <w:lang w:val="de-DE"/>
        </w:rPr>
        <w:tab/>
      </w:r>
      <w:r w:rsidR="00C77DE0" w:rsidRPr="00C65366">
        <w:rPr>
          <w:rFonts w:asciiTheme="majorHAnsi" w:hAnsiTheme="majorHAnsi" w:cstheme="majorHAnsi"/>
          <w:lang w:val="de-DE"/>
        </w:rPr>
        <w:t>26</w:t>
      </w:r>
      <w:r w:rsidR="00376A52" w:rsidRPr="00C65366">
        <w:rPr>
          <w:rFonts w:asciiTheme="majorHAnsi" w:hAnsiTheme="majorHAnsi" w:cstheme="majorHAnsi"/>
          <w:lang w:val="de-DE"/>
        </w:rPr>
        <w:t>.5</w:t>
      </w:r>
      <w:r w:rsidR="004D1D77" w:rsidRPr="00C65366">
        <w:rPr>
          <w:rFonts w:asciiTheme="majorHAnsi" w:hAnsiTheme="majorHAnsi" w:cstheme="majorHAnsi"/>
          <w:lang w:val="de-DE"/>
        </w:rPr>
        <w:t>0</w:t>
      </w:r>
    </w:p>
    <w:p w:rsidR="001B486B" w:rsidRPr="00C65366" w:rsidRDefault="001B486B" w:rsidP="00566CBB">
      <w:pPr>
        <w:tabs>
          <w:tab w:val="left" w:pos="993"/>
          <w:tab w:val="left" w:pos="2850"/>
          <w:tab w:val="left" w:pos="3975"/>
          <w:tab w:val="left" w:pos="5100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0.5l</w:t>
      </w:r>
      <w:r w:rsidRPr="00C65366">
        <w:rPr>
          <w:rFonts w:asciiTheme="majorHAnsi" w:hAnsiTheme="majorHAnsi" w:cstheme="majorHAnsi"/>
          <w:lang w:val="de-DE"/>
        </w:rPr>
        <w:tab/>
      </w:r>
      <w:r w:rsidR="00376A52" w:rsidRPr="00C65366">
        <w:rPr>
          <w:rFonts w:asciiTheme="majorHAnsi" w:hAnsiTheme="majorHAnsi" w:cstheme="majorHAnsi"/>
          <w:lang w:val="de-DE"/>
        </w:rPr>
        <w:t>35</w:t>
      </w:r>
      <w:r w:rsidR="00C77DE0" w:rsidRPr="00C65366">
        <w:rPr>
          <w:rFonts w:asciiTheme="majorHAnsi" w:hAnsiTheme="majorHAnsi" w:cstheme="majorHAnsi"/>
          <w:lang w:val="de-DE"/>
        </w:rPr>
        <w:t>.50</w:t>
      </w:r>
    </w:p>
    <w:p w:rsidR="007F4F6C" w:rsidRPr="00C65366" w:rsidRDefault="001B486B" w:rsidP="00566CBB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Kirschenbrand</w:t>
      </w:r>
      <w:r w:rsidR="007F4F6C" w:rsidRPr="00C65366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="007F4F6C" w:rsidRPr="00C65366">
        <w:rPr>
          <w:rFonts w:asciiTheme="majorHAnsi" w:hAnsiTheme="majorHAnsi" w:cstheme="majorHAnsi"/>
          <w:lang w:val="de-DE"/>
        </w:rPr>
        <w:t>0.2l</w:t>
      </w:r>
      <w:r w:rsidR="00566CBB">
        <w:rPr>
          <w:rFonts w:asciiTheme="majorHAnsi" w:hAnsiTheme="majorHAnsi" w:cstheme="majorHAnsi"/>
          <w:lang w:val="de-DE"/>
        </w:rPr>
        <w:tab/>
      </w:r>
      <w:r w:rsidR="00C77DE0" w:rsidRPr="00C65366">
        <w:rPr>
          <w:rFonts w:asciiTheme="majorHAnsi" w:hAnsiTheme="majorHAnsi" w:cstheme="majorHAnsi"/>
          <w:lang w:val="de-DE"/>
        </w:rPr>
        <w:t>9</w:t>
      </w:r>
      <w:r w:rsidR="004939DF" w:rsidRPr="00C65366">
        <w:rPr>
          <w:rFonts w:asciiTheme="majorHAnsi" w:hAnsiTheme="majorHAnsi" w:cstheme="majorHAnsi"/>
          <w:lang w:val="de-DE"/>
        </w:rPr>
        <w:t>.5</w:t>
      </w:r>
      <w:r w:rsidR="007F4F6C" w:rsidRPr="00C65366">
        <w:rPr>
          <w:rFonts w:asciiTheme="majorHAnsi" w:hAnsiTheme="majorHAnsi" w:cstheme="majorHAnsi"/>
          <w:lang w:val="de-DE"/>
        </w:rPr>
        <w:t>0</w:t>
      </w:r>
    </w:p>
    <w:p w:rsidR="001B486B" w:rsidRPr="00C65366" w:rsidRDefault="007F4F6C" w:rsidP="00566CBB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="001B486B" w:rsidRPr="00C65366">
        <w:rPr>
          <w:rFonts w:asciiTheme="majorHAnsi" w:hAnsiTheme="majorHAnsi" w:cstheme="majorHAnsi"/>
          <w:lang w:val="de-DE"/>
        </w:rPr>
        <w:t>0.5l</w:t>
      </w:r>
      <w:r w:rsidR="001B486B" w:rsidRPr="00C65366">
        <w:rPr>
          <w:rFonts w:asciiTheme="majorHAnsi" w:hAnsiTheme="majorHAnsi" w:cstheme="majorHAnsi"/>
          <w:lang w:val="de-DE"/>
        </w:rPr>
        <w:tab/>
      </w:r>
      <w:r w:rsidR="004D1D77" w:rsidRPr="00C65366">
        <w:rPr>
          <w:rFonts w:asciiTheme="majorHAnsi" w:hAnsiTheme="majorHAnsi" w:cstheme="majorHAnsi"/>
          <w:lang w:val="de-DE"/>
        </w:rPr>
        <w:t>19.</w:t>
      </w:r>
      <w:r w:rsidR="00B620F7" w:rsidRPr="00C65366">
        <w:rPr>
          <w:rFonts w:asciiTheme="majorHAnsi" w:hAnsiTheme="majorHAnsi" w:cstheme="majorHAnsi"/>
          <w:lang w:val="de-DE"/>
        </w:rPr>
        <w:t>90</w:t>
      </w:r>
    </w:p>
    <w:p w:rsidR="001B486B" w:rsidRPr="00C65366" w:rsidRDefault="001B486B" w:rsidP="00566CBB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Pfirsichbrand</w:t>
      </w:r>
      <w:r w:rsidRPr="00C65366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0.2l</w:t>
      </w:r>
      <w:r w:rsidR="00566CBB">
        <w:rPr>
          <w:rFonts w:asciiTheme="majorHAnsi" w:hAnsiTheme="majorHAnsi" w:cstheme="majorHAnsi"/>
          <w:lang w:val="de-DE"/>
        </w:rPr>
        <w:tab/>
      </w:r>
      <w:r w:rsidR="00AA4455" w:rsidRPr="00C65366">
        <w:rPr>
          <w:rFonts w:asciiTheme="majorHAnsi" w:hAnsiTheme="majorHAnsi" w:cstheme="majorHAnsi"/>
          <w:lang w:val="de-DE"/>
        </w:rPr>
        <w:t>12,00</w:t>
      </w:r>
    </w:p>
    <w:p w:rsidR="001B486B" w:rsidRPr="00C65366" w:rsidRDefault="001B486B" w:rsidP="00566CBB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0.5l</w:t>
      </w:r>
      <w:r w:rsidRPr="00C65366">
        <w:rPr>
          <w:rFonts w:asciiTheme="majorHAnsi" w:hAnsiTheme="majorHAnsi" w:cstheme="majorHAnsi"/>
          <w:lang w:val="de-DE"/>
        </w:rPr>
        <w:tab/>
      </w:r>
      <w:r w:rsidR="00AA4455" w:rsidRPr="00C65366">
        <w:rPr>
          <w:rFonts w:asciiTheme="majorHAnsi" w:hAnsiTheme="majorHAnsi" w:cstheme="majorHAnsi"/>
          <w:lang w:val="de-DE"/>
        </w:rPr>
        <w:t>22,0</w:t>
      </w:r>
      <w:r w:rsidR="00B620F7" w:rsidRPr="00C65366">
        <w:rPr>
          <w:rFonts w:asciiTheme="majorHAnsi" w:hAnsiTheme="majorHAnsi" w:cstheme="majorHAnsi"/>
          <w:lang w:val="de-DE"/>
        </w:rPr>
        <w:t>0</w:t>
      </w:r>
    </w:p>
    <w:p w:rsidR="001B486B" w:rsidRPr="00C65366" w:rsidRDefault="001B486B" w:rsidP="00566CBB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proofErr w:type="spellStart"/>
      <w:r w:rsidRPr="00C65366">
        <w:rPr>
          <w:rFonts w:asciiTheme="majorHAnsi" w:hAnsiTheme="majorHAnsi" w:cstheme="majorHAnsi"/>
          <w:lang w:val="de-DE"/>
        </w:rPr>
        <w:t>Marillenbrand</w:t>
      </w:r>
      <w:proofErr w:type="spellEnd"/>
      <w:r w:rsidRPr="00C65366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0.2l</w:t>
      </w:r>
      <w:r w:rsidRPr="00C65366">
        <w:rPr>
          <w:rFonts w:asciiTheme="majorHAnsi" w:hAnsiTheme="majorHAnsi" w:cstheme="majorHAnsi"/>
          <w:lang w:val="de-DE"/>
        </w:rPr>
        <w:tab/>
      </w:r>
      <w:r w:rsidR="00AA4455" w:rsidRPr="00C65366">
        <w:rPr>
          <w:rFonts w:asciiTheme="majorHAnsi" w:hAnsiTheme="majorHAnsi" w:cstheme="majorHAnsi"/>
          <w:lang w:val="de-DE"/>
        </w:rPr>
        <w:t>12,00</w:t>
      </w:r>
    </w:p>
    <w:p w:rsidR="001B486B" w:rsidRPr="00C65366" w:rsidRDefault="001B486B" w:rsidP="00566CBB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0.5l</w:t>
      </w:r>
      <w:r w:rsidRPr="00C65366">
        <w:rPr>
          <w:rFonts w:asciiTheme="majorHAnsi" w:hAnsiTheme="majorHAnsi" w:cstheme="majorHAnsi"/>
          <w:lang w:val="de-DE"/>
        </w:rPr>
        <w:tab/>
      </w:r>
      <w:r w:rsidR="00B620F7" w:rsidRPr="00C65366">
        <w:rPr>
          <w:rFonts w:asciiTheme="majorHAnsi" w:hAnsiTheme="majorHAnsi" w:cstheme="majorHAnsi"/>
          <w:lang w:val="de-DE"/>
        </w:rPr>
        <w:t>20,90</w:t>
      </w:r>
    </w:p>
    <w:p w:rsidR="007F4F6C" w:rsidRPr="00C65366" w:rsidRDefault="001B486B" w:rsidP="00566CBB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Quittenbrand</w:t>
      </w:r>
      <w:r w:rsidR="00AA4455" w:rsidRPr="00C65366">
        <w:rPr>
          <w:rFonts w:asciiTheme="majorHAnsi" w:hAnsiTheme="majorHAnsi" w:cstheme="majorHAnsi"/>
          <w:lang w:val="de-DE"/>
        </w:rPr>
        <w:tab/>
      </w:r>
      <w:r w:rsidR="00566CBB">
        <w:rPr>
          <w:rFonts w:asciiTheme="majorHAnsi" w:hAnsiTheme="majorHAnsi" w:cstheme="majorHAnsi"/>
          <w:lang w:val="de-DE"/>
        </w:rPr>
        <w:tab/>
      </w:r>
      <w:r w:rsidR="00AA4455" w:rsidRPr="00C65366">
        <w:rPr>
          <w:rFonts w:asciiTheme="majorHAnsi" w:hAnsiTheme="majorHAnsi" w:cstheme="majorHAnsi"/>
          <w:lang w:val="de-DE"/>
        </w:rPr>
        <w:t>0.2l</w:t>
      </w:r>
      <w:r w:rsidR="00AA4455" w:rsidRPr="00C65366">
        <w:rPr>
          <w:rFonts w:asciiTheme="majorHAnsi" w:hAnsiTheme="majorHAnsi" w:cstheme="majorHAnsi"/>
          <w:lang w:val="de-DE"/>
        </w:rPr>
        <w:tab/>
        <w:t>12,00</w:t>
      </w:r>
    </w:p>
    <w:p w:rsidR="001B486B" w:rsidRPr="00C65366" w:rsidRDefault="004939DF" w:rsidP="000F3A31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ab/>
      </w:r>
      <w:r w:rsidR="000F3A31">
        <w:rPr>
          <w:rFonts w:asciiTheme="majorHAnsi" w:hAnsiTheme="majorHAnsi" w:cstheme="majorHAnsi"/>
          <w:lang w:val="de-DE"/>
        </w:rPr>
        <w:tab/>
      </w:r>
      <w:r w:rsidR="000F3A31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0.</w:t>
      </w:r>
      <w:r w:rsidR="001B486B" w:rsidRPr="00C65366">
        <w:rPr>
          <w:rFonts w:asciiTheme="majorHAnsi" w:hAnsiTheme="majorHAnsi" w:cstheme="majorHAnsi"/>
          <w:lang w:val="de-DE"/>
        </w:rPr>
        <w:t>5l</w:t>
      </w:r>
      <w:r w:rsidR="001B486B" w:rsidRPr="00C65366">
        <w:rPr>
          <w:rFonts w:asciiTheme="majorHAnsi" w:hAnsiTheme="majorHAnsi" w:cstheme="majorHAnsi"/>
          <w:lang w:val="de-DE"/>
        </w:rPr>
        <w:tab/>
      </w:r>
      <w:r w:rsidR="00AA4455" w:rsidRPr="00C65366">
        <w:rPr>
          <w:rFonts w:asciiTheme="majorHAnsi" w:hAnsiTheme="majorHAnsi" w:cstheme="majorHAnsi"/>
          <w:lang w:val="de-DE"/>
        </w:rPr>
        <w:t>25</w:t>
      </w:r>
      <w:r w:rsidR="00B620F7" w:rsidRPr="00C65366">
        <w:rPr>
          <w:rFonts w:asciiTheme="majorHAnsi" w:hAnsiTheme="majorHAnsi" w:cstheme="majorHAnsi"/>
          <w:lang w:val="de-DE"/>
        </w:rPr>
        <w:t>,00</w:t>
      </w:r>
    </w:p>
    <w:p w:rsidR="00764C48" w:rsidRPr="00C65366" w:rsidRDefault="00712D9F" w:rsidP="000F3A31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Hausfreund-Kräuter</w:t>
      </w:r>
      <w:r w:rsidR="000F3A31">
        <w:rPr>
          <w:rFonts w:asciiTheme="majorHAnsi" w:hAnsiTheme="majorHAnsi" w:cstheme="majorHAnsi"/>
          <w:lang w:val="de-DE"/>
        </w:rPr>
        <w:tab/>
      </w:r>
      <w:r w:rsidR="000F3A31">
        <w:rPr>
          <w:rFonts w:asciiTheme="majorHAnsi" w:hAnsiTheme="majorHAnsi" w:cstheme="majorHAnsi"/>
          <w:lang w:val="de-DE"/>
        </w:rPr>
        <w:tab/>
      </w:r>
    </w:p>
    <w:p w:rsidR="001B486B" w:rsidRPr="00C65366" w:rsidRDefault="00711DE6" w:rsidP="000F3A31">
      <w:pPr>
        <w:tabs>
          <w:tab w:val="left" w:pos="993"/>
          <w:tab w:val="left" w:pos="2850"/>
          <w:tab w:val="left" w:pos="5100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proofErr w:type="spellStart"/>
      <w:r w:rsidRPr="00C65366">
        <w:rPr>
          <w:rFonts w:asciiTheme="majorHAnsi" w:hAnsiTheme="majorHAnsi" w:cstheme="majorHAnsi"/>
          <w:lang w:val="de-DE"/>
        </w:rPr>
        <w:t>Lärcherl</w:t>
      </w:r>
      <w:proofErr w:type="spellEnd"/>
      <w:r w:rsidRPr="00C65366">
        <w:rPr>
          <w:rFonts w:asciiTheme="majorHAnsi" w:hAnsiTheme="majorHAnsi" w:cstheme="majorHAnsi"/>
          <w:lang w:val="de-DE"/>
        </w:rPr>
        <w:tab/>
      </w:r>
      <w:r w:rsidR="000F3A31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0.2</w:t>
      </w:r>
      <w:r w:rsidR="000F3A31">
        <w:rPr>
          <w:rFonts w:asciiTheme="majorHAnsi" w:hAnsiTheme="majorHAnsi" w:cstheme="majorHAnsi"/>
          <w:lang w:val="de-DE"/>
        </w:rPr>
        <w:t>l</w:t>
      </w:r>
      <w:r w:rsidR="001B486B" w:rsidRPr="00C65366">
        <w:rPr>
          <w:rFonts w:asciiTheme="majorHAnsi" w:hAnsiTheme="majorHAnsi" w:cstheme="majorHAnsi"/>
          <w:lang w:val="de-DE"/>
        </w:rPr>
        <w:tab/>
      </w:r>
      <w:r w:rsidR="004939DF" w:rsidRPr="00C65366">
        <w:rPr>
          <w:rFonts w:asciiTheme="majorHAnsi" w:hAnsiTheme="majorHAnsi" w:cstheme="majorHAnsi"/>
          <w:lang w:val="de-DE"/>
        </w:rPr>
        <w:t>9,50</w:t>
      </w:r>
    </w:p>
    <w:p w:rsidR="007F4F6C" w:rsidRPr="00C65366" w:rsidRDefault="001B486B" w:rsidP="000F3A31">
      <w:pPr>
        <w:tabs>
          <w:tab w:val="left" w:pos="993"/>
          <w:tab w:val="left" w:pos="2850"/>
          <w:tab w:val="left" w:pos="3975"/>
          <w:tab w:val="left" w:pos="5100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proofErr w:type="spellStart"/>
      <w:r w:rsidRPr="00C65366">
        <w:rPr>
          <w:rFonts w:asciiTheme="majorHAnsi" w:hAnsiTheme="majorHAnsi" w:cstheme="majorHAnsi"/>
          <w:lang w:val="de-DE"/>
        </w:rPr>
        <w:t>Williamsbrand</w:t>
      </w:r>
      <w:proofErr w:type="spellEnd"/>
      <w:r w:rsidR="005618F7" w:rsidRPr="00C65366">
        <w:rPr>
          <w:rFonts w:asciiTheme="majorHAnsi" w:hAnsiTheme="majorHAnsi" w:cstheme="majorHAnsi"/>
          <w:lang w:val="de-DE"/>
        </w:rPr>
        <w:tab/>
      </w:r>
      <w:r w:rsidR="000F3A31">
        <w:rPr>
          <w:rFonts w:asciiTheme="majorHAnsi" w:hAnsiTheme="majorHAnsi" w:cstheme="majorHAnsi"/>
          <w:lang w:val="de-DE"/>
        </w:rPr>
        <w:tab/>
      </w:r>
      <w:r w:rsidR="000F3A31">
        <w:rPr>
          <w:rFonts w:asciiTheme="majorHAnsi" w:hAnsiTheme="majorHAnsi" w:cstheme="majorHAnsi"/>
          <w:lang w:val="de-DE"/>
        </w:rPr>
        <w:tab/>
      </w:r>
      <w:r w:rsidR="005618F7" w:rsidRPr="00C65366">
        <w:rPr>
          <w:rFonts w:asciiTheme="majorHAnsi" w:hAnsiTheme="majorHAnsi" w:cstheme="majorHAnsi"/>
          <w:lang w:val="de-DE"/>
        </w:rPr>
        <w:t>0.2l</w:t>
      </w:r>
      <w:r w:rsidR="005618F7" w:rsidRPr="00C65366">
        <w:rPr>
          <w:rFonts w:asciiTheme="majorHAnsi" w:hAnsiTheme="majorHAnsi" w:cstheme="majorHAnsi"/>
          <w:lang w:val="de-DE"/>
        </w:rPr>
        <w:tab/>
        <w:t>9</w:t>
      </w:r>
      <w:r w:rsidR="004939DF" w:rsidRPr="00C65366">
        <w:rPr>
          <w:rFonts w:asciiTheme="majorHAnsi" w:hAnsiTheme="majorHAnsi" w:cstheme="majorHAnsi"/>
          <w:lang w:val="de-DE"/>
        </w:rPr>
        <w:t>.50</w:t>
      </w:r>
    </w:p>
    <w:p w:rsidR="001B486B" w:rsidRPr="00C65366" w:rsidRDefault="001B486B" w:rsidP="000F3A31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ab/>
      </w:r>
      <w:r w:rsidR="000F3A31">
        <w:rPr>
          <w:rFonts w:asciiTheme="majorHAnsi" w:hAnsiTheme="majorHAnsi" w:cstheme="majorHAnsi"/>
          <w:lang w:val="de-DE"/>
        </w:rPr>
        <w:tab/>
      </w:r>
      <w:r w:rsidR="000F3A31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0.5l</w:t>
      </w:r>
      <w:r w:rsidR="000F3A31">
        <w:rPr>
          <w:rFonts w:asciiTheme="majorHAnsi" w:hAnsiTheme="majorHAnsi" w:cstheme="majorHAnsi"/>
          <w:lang w:val="de-DE"/>
        </w:rPr>
        <w:tab/>
      </w:r>
      <w:r w:rsidR="00AA4455" w:rsidRPr="00C65366">
        <w:rPr>
          <w:rFonts w:asciiTheme="majorHAnsi" w:hAnsiTheme="majorHAnsi" w:cstheme="majorHAnsi"/>
          <w:lang w:val="de-DE"/>
        </w:rPr>
        <w:t>22,00</w:t>
      </w:r>
    </w:p>
    <w:p w:rsidR="001B486B" w:rsidRPr="00C65366" w:rsidRDefault="001B486B" w:rsidP="000F3A31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DE"/>
        </w:rPr>
      </w:pPr>
      <w:r w:rsidRPr="00C65366">
        <w:rPr>
          <w:rFonts w:asciiTheme="majorHAnsi" w:hAnsiTheme="majorHAnsi" w:cstheme="majorHAnsi"/>
          <w:lang w:val="de-DE"/>
        </w:rPr>
        <w:t>Zwetschke</w:t>
      </w:r>
      <w:r w:rsidRPr="00C65366">
        <w:rPr>
          <w:rFonts w:asciiTheme="majorHAnsi" w:hAnsiTheme="majorHAnsi" w:cstheme="majorHAnsi"/>
          <w:lang w:val="de-DE"/>
        </w:rPr>
        <w:tab/>
      </w:r>
      <w:r w:rsidR="000F3A31">
        <w:rPr>
          <w:rFonts w:asciiTheme="majorHAnsi" w:hAnsiTheme="majorHAnsi" w:cstheme="majorHAnsi"/>
          <w:lang w:val="de-DE"/>
        </w:rPr>
        <w:tab/>
      </w:r>
      <w:r w:rsidRPr="00C65366">
        <w:rPr>
          <w:rFonts w:asciiTheme="majorHAnsi" w:hAnsiTheme="majorHAnsi" w:cstheme="majorHAnsi"/>
          <w:lang w:val="de-DE"/>
        </w:rPr>
        <w:t>0.5l</w:t>
      </w:r>
      <w:r w:rsidRPr="00C65366">
        <w:rPr>
          <w:rFonts w:asciiTheme="majorHAnsi" w:hAnsiTheme="majorHAnsi" w:cstheme="majorHAnsi"/>
          <w:lang w:val="de-DE"/>
        </w:rPr>
        <w:tab/>
      </w:r>
      <w:r w:rsidR="00AA4455" w:rsidRPr="00C65366">
        <w:rPr>
          <w:rFonts w:asciiTheme="majorHAnsi" w:hAnsiTheme="majorHAnsi" w:cstheme="majorHAnsi"/>
          <w:lang w:val="de-DE"/>
        </w:rPr>
        <w:t>15,90</w:t>
      </w:r>
    </w:p>
    <w:p w:rsidR="00C77DE0" w:rsidRPr="00C65366" w:rsidRDefault="00C77DE0" w:rsidP="000F3A31">
      <w:pPr>
        <w:tabs>
          <w:tab w:val="left" w:pos="993"/>
          <w:tab w:val="left" w:pos="2850"/>
          <w:tab w:val="left" w:pos="5103"/>
          <w:tab w:val="left" w:pos="5954"/>
        </w:tabs>
        <w:ind w:left="525"/>
        <w:rPr>
          <w:rFonts w:asciiTheme="majorHAnsi" w:hAnsiTheme="majorHAnsi" w:cstheme="majorHAnsi"/>
          <w:lang w:val="de-AT"/>
        </w:rPr>
      </w:pPr>
      <w:r w:rsidRPr="00C65366">
        <w:rPr>
          <w:rFonts w:asciiTheme="majorHAnsi" w:hAnsiTheme="majorHAnsi" w:cstheme="majorHAnsi"/>
          <w:lang w:val="de-DE"/>
        </w:rPr>
        <w:tab/>
      </w:r>
      <w:r w:rsidR="000F3A31">
        <w:rPr>
          <w:rFonts w:asciiTheme="majorHAnsi" w:hAnsiTheme="majorHAnsi" w:cstheme="majorHAnsi"/>
          <w:lang w:val="de-DE"/>
        </w:rPr>
        <w:tab/>
      </w:r>
      <w:r w:rsidR="000F3A31">
        <w:rPr>
          <w:rFonts w:asciiTheme="majorHAnsi" w:hAnsiTheme="majorHAnsi" w:cstheme="majorHAnsi"/>
          <w:lang w:val="de-DE"/>
        </w:rPr>
        <w:tab/>
      </w:r>
      <w:r w:rsidR="004939DF" w:rsidRPr="00C65366">
        <w:rPr>
          <w:rFonts w:asciiTheme="majorHAnsi" w:hAnsiTheme="majorHAnsi" w:cstheme="majorHAnsi"/>
          <w:lang w:val="de-AT"/>
        </w:rPr>
        <w:t>0.2l</w:t>
      </w:r>
      <w:r w:rsidR="004939DF" w:rsidRPr="00C65366">
        <w:rPr>
          <w:rFonts w:asciiTheme="majorHAnsi" w:hAnsiTheme="majorHAnsi" w:cstheme="majorHAnsi"/>
          <w:lang w:val="de-AT"/>
        </w:rPr>
        <w:tab/>
        <w:t>8,00</w:t>
      </w:r>
    </w:p>
    <w:p w:rsidR="00B033D4" w:rsidRPr="00C65366" w:rsidRDefault="00874D76" w:rsidP="000F3A31">
      <w:pPr>
        <w:tabs>
          <w:tab w:val="left" w:pos="993"/>
          <w:tab w:val="left" w:pos="2850"/>
          <w:tab w:val="left" w:pos="5103"/>
          <w:tab w:val="left" w:pos="5954"/>
        </w:tabs>
        <w:rPr>
          <w:rFonts w:asciiTheme="majorHAnsi" w:hAnsiTheme="majorHAnsi" w:cstheme="majorHAnsi"/>
          <w:lang w:val="de-AT"/>
        </w:rPr>
      </w:pPr>
      <w:r w:rsidRPr="00C65366">
        <w:rPr>
          <w:rFonts w:asciiTheme="majorHAnsi" w:hAnsiTheme="majorHAnsi" w:cstheme="majorHAnsi"/>
          <w:lang w:val="de-AT"/>
        </w:rPr>
        <w:t xml:space="preserve">           </w:t>
      </w:r>
      <w:proofErr w:type="spellStart"/>
      <w:r w:rsidR="005618F7" w:rsidRPr="00C65366">
        <w:rPr>
          <w:rFonts w:asciiTheme="majorHAnsi" w:hAnsiTheme="majorHAnsi" w:cstheme="majorHAnsi"/>
          <w:lang w:val="de-AT"/>
        </w:rPr>
        <w:t>Mispelbrand</w:t>
      </w:r>
      <w:proofErr w:type="spellEnd"/>
      <w:r w:rsidR="000F3A31">
        <w:rPr>
          <w:rFonts w:asciiTheme="majorHAnsi" w:hAnsiTheme="majorHAnsi" w:cstheme="majorHAnsi"/>
          <w:lang w:val="de-AT"/>
        </w:rPr>
        <w:tab/>
      </w:r>
      <w:r w:rsidR="005618F7" w:rsidRPr="00C65366">
        <w:rPr>
          <w:rFonts w:asciiTheme="majorHAnsi" w:hAnsiTheme="majorHAnsi" w:cstheme="majorHAnsi"/>
          <w:lang w:val="de-AT"/>
        </w:rPr>
        <w:tab/>
        <w:t>0,2l</w:t>
      </w:r>
      <w:r w:rsidR="005618F7" w:rsidRPr="00C65366">
        <w:rPr>
          <w:rFonts w:asciiTheme="majorHAnsi" w:hAnsiTheme="majorHAnsi" w:cstheme="majorHAnsi"/>
          <w:lang w:val="de-AT"/>
        </w:rPr>
        <w:tab/>
        <w:t>12,0</w:t>
      </w:r>
    </w:p>
    <w:p w:rsidR="00B033D4" w:rsidRPr="00C65366" w:rsidRDefault="005618F7" w:rsidP="000F3A31">
      <w:pPr>
        <w:tabs>
          <w:tab w:val="left" w:pos="993"/>
          <w:tab w:val="left" w:pos="2850"/>
          <w:tab w:val="left" w:pos="3975"/>
          <w:tab w:val="left" w:pos="5100"/>
          <w:tab w:val="left" w:pos="5954"/>
        </w:tabs>
        <w:ind w:left="525"/>
        <w:rPr>
          <w:rFonts w:asciiTheme="majorHAnsi" w:hAnsiTheme="majorHAnsi" w:cstheme="majorHAnsi"/>
          <w:lang w:val="de-AT"/>
        </w:rPr>
      </w:pPr>
      <w:r w:rsidRPr="00C65366">
        <w:rPr>
          <w:rFonts w:asciiTheme="majorHAnsi" w:hAnsiTheme="majorHAnsi" w:cstheme="majorHAnsi"/>
          <w:color w:val="FF0000"/>
          <w:lang w:val="de-AT"/>
        </w:rPr>
        <w:t>Miniflaschen</w:t>
      </w:r>
      <w:r w:rsidR="00326795" w:rsidRPr="00C65366">
        <w:rPr>
          <w:rFonts w:asciiTheme="majorHAnsi" w:hAnsiTheme="majorHAnsi" w:cstheme="majorHAnsi"/>
          <w:lang w:val="de-AT"/>
        </w:rPr>
        <w:tab/>
      </w:r>
      <w:r w:rsidR="000F3A31">
        <w:rPr>
          <w:rFonts w:asciiTheme="majorHAnsi" w:hAnsiTheme="majorHAnsi" w:cstheme="majorHAnsi"/>
          <w:lang w:val="de-AT"/>
        </w:rPr>
        <w:tab/>
      </w:r>
      <w:r w:rsidR="000F3A31">
        <w:rPr>
          <w:rFonts w:asciiTheme="majorHAnsi" w:hAnsiTheme="majorHAnsi" w:cstheme="majorHAnsi"/>
          <w:lang w:val="de-AT"/>
        </w:rPr>
        <w:tab/>
      </w:r>
      <w:r w:rsidR="00A275C9" w:rsidRPr="00C65366">
        <w:rPr>
          <w:rFonts w:asciiTheme="majorHAnsi" w:hAnsiTheme="majorHAnsi" w:cstheme="majorHAnsi"/>
          <w:lang w:val="de-AT"/>
        </w:rPr>
        <w:t>0.1l</w:t>
      </w:r>
      <w:r w:rsidR="00A275C9" w:rsidRPr="00C65366">
        <w:rPr>
          <w:rFonts w:asciiTheme="majorHAnsi" w:hAnsiTheme="majorHAnsi" w:cstheme="majorHAnsi"/>
          <w:lang w:val="de-AT"/>
        </w:rPr>
        <w:tab/>
        <w:t>4,50</w:t>
      </w:r>
      <w:r w:rsidR="000F3A31">
        <w:rPr>
          <w:rFonts w:asciiTheme="majorHAnsi" w:hAnsiTheme="majorHAnsi" w:cstheme="majorHAnsi"/>
          <w:lang w:val="de-AT"/>
        </w:rPr>
        <w:br/>
      </w:r>
    </w:p>
    <w:p w:rsidR="001B486B" w:rsidRPr="00194286" w:rsidRDefault="001B486B" w:rsidP="00194286">
      <w:pPr>
        <w:tabs>
          <w:tab w:val="left" w:pos="993"/>
          <w:tab w:val="left" w:pos="2850"/>
          <w:tab w:val="left" w:pos="3975"/>
          <w:tab w:val="left" w:pos="5100"/>
        </w:tabs>
        <w:ind w:left="525"/>
        <w:jc w:val="center"/>
        <w:rPr>
          <w:rFonts w:asciiTheme="majorHAnsi" w:hAnsiTheme="majorHAnsi" w:cstheme="majorHAnsi"/>
          <w:iCs/>
          <w:color w:val="800000"/>
          <w:sz w:val="36"/>
          <w:lang w:val="de-DE"/>
        </w:rPr>
      </w:pPr>
      <w:r w:rsidRPr="0059313A">
        <w:rPr>
          <w:rFonts w:ascii="Opal" w:hAnsi="Opal" w:cs="Gisha"/>
          <w:iCs/>
          <w:color w:val="800000"/>
          <w:sz w:val="36"/>
          <w:lang w:val="de-DE"/>
        </w:rPr>
        <w:t>Säfte und Nektare in 1l Flaschen</w:t>
      </w:r>
      <w:r w:rsidR="000F3A31">
        <w:rPr>
          <w:iCs/>
          <w:sz w:val="16"/>
          <w:szCs w:val="16"/>
          <w:lang w:val="de-DE"/>
        </w:rPr>
        <w:br/>
      </w:r>
      <w:r w:rsidR="00723DAA" w:rsidRPr="00861AA8">
        <w:rPr>
          <w:rFonts w:asciiTheme="majorHAnsi" w:hAnsiTheme="majorHAnsi" w:cstheme="majorHAnsi"/>
          <w:iCs/>
          <w:sz w:val="18"/>
          <w:szCs w:val="18"/>
          <w:lang w:val="de-DE"/>
        </w:rPr>
        <w:t>Flaschenpreis/Kistenpreis</w:t>
      </w:r>
      <w:r w:rsidR="00C30D9D" w:rsidRPr="00861AA8">
        <w:rPr>
          <w:rFonts w:asciiTheme="majorHAnsi" w:hAnsiTheme="majorHAnsi" w:cstheme="majorHAnsi"/>
          <w:iCs/>
          <w:sz w:val="18"/>
          <w:szCs w:val="18"/>
          <w:lang w:val="de-DE"/>
        </w:rPr>
        <w:t xml:space="preserve"> (</w:t>
      </w:r>
      <w:r w:rsidR="009B439D" w:rsidRPr="00861AA8">
        <w:rPr>
          <w:rFonts w:asciiTheme="majorHAnsi" w:hAnsiTheme="majorHAnsi" w:cstheme="majorHAnsi"/>
          <w:iCs/>
          <w:sz w:val="18"/>
          <w:szCs w:val="18"/>
          <w:lang w:val="de-DE"/>
        </w:rPr>
        <w:t>excl.</w:t>
      </w:r>
      <w:r w:rsidR="006A25E5" w:rsidRPr="00861AA8">
        <w:rPr>
          <w:rFonts w:asciiTheme="majorHAnsi" w:hAnsiTheme="majorHAnsi" w:cstheme="majorHAnsi"/>
          <w:iCs/>
          <w:sz w:val="18"/>
          <w:szCs w:val="18"/>
          <w:lang w:val="de-DE"/>
        </w:rPr>
        <w:t xml:space="preserve"> </w:t>
      </w:r>
      <w:r w:rsidR="009B439D" w:rsidRPr="00861AA8">
        <w:rPr>
          <w:rFonts w:asciiTheme="majorHAnsi" w:hAnsiTheme="majorHAnsi" w:cstheme="majorHAnsi"/>
          <w:iCs/>
          <w:sz w:val="18"/>
          <w:szCs w:val="18"/>
          <w:lang w:val="de-DE"/>
        </w:rPr>
        <w:t>Pfand</w:t>
      </w:r>
      <w:r w:rsidR="00C30D9D" w:rsidRPr="00861AA8">
        <w:rPr>
          <w:rFonts w:asciiTheme="majorHAnsi" w:hAnsiTheme="majorHAnsi" w:cstheme="majorHAnsi"/>
          <w:iCs/>
          <w:sz w:val="18"/>
          <w:szCs w:val="18"/>
          <w:lang w:val="de-DE"/>
        </w:rPr>
        <w:t>)</w:t>
      </w:r>
    </w:p>
    <w:p w:rsidR="001B486B" w:rsidRPr="00194286" w:rsidRDefault="00194286" w:rsidP="00C65366">
      <w:pPr>
        <w:pStyle w:val="Kopfzeile"/>
        <w:tabs>
          <w:tab w:val="clear" w:pos="4320"/>
          <w:tab w:val="clear" w:pos="8640"/>
          <w:tab w:val="left" w:pos="993"/>
          <w:tab w:val="left" w:pos="3261"/>
          <w:tab w:val="left" w:pos="4500"/>
          <w:tab w:val="left" w:pos="5100"/>
        </w:tabs>
        <w:ind w:left="992" w:hanging="992"/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2E2796" w:rsidRPr="00194286">
        <w:rPr>
          <w:rFonts w:asciiTheme="majorHAnsi" w:hAnsiTheme="majorHAnsi" w:cstheme="majorHAnsi"/>
          <w:iCs/>
          <w:lang w:val="de-DE"/>
        </w:rPr>
        <w:t xml:space="preserve">Apfelsaft </w:t>
      </w:r>
      <w:proofErr w:type="spellStart"/>
      <w:r w:rsidR="002E2796" w:rsidRPr="00194286">
        <w:rPr>
          <w:rFonts w:asciiTheme="majorHAnsi" w:hAnsiTheme="majorHAnsi" w:cstheme="majorHAnsi"/>
          <w:iCs/>
          <w:lang w:val="de-DE"/>
        </w:rPr>
        <w:t>naturtüb</w:t>
      </w:r>
      <w:proofErr w:type="spellEnd"/>
      <w:r w:rsidRPr="00194286">
        <w:rPr>
          <w:rFonts w:asciiTheme="majorHAnsi" w:hAnsiTheme="majorHAnsi" w:cstheme="majorHAnsi"/>
          <w:iCs/>
          <w:lang w:val="de-DE"/>
        </w:rPr>
        <w:tab/>
      </w:r>
      <w:r w:rsidRPr="00194286">
        <w:rPr>
          <w:rFonts w:asciiTheme="majorHAnsi" w:hAnsiTheme="majorHAnsi" w:cstheme="majorHAnsi"/>
          <w:iCs/>
          <w:lang w:val="de-DE"/>
        </w:rPr>
        <w:tab/>
      </w:r>
      <w:r w:rsidR="001B486B" w:rsidRPr="00194286">
        <w:rPr>
          <w:rFonts w:asciiTheme="majorHAnsi" w:hAnsiTheme="majorHAnsi" w:cstheme="majorHAnsi"/>
          <w:iCs/>
          <w:lang w:val="de-DE"/>
        </w:rPr>
        <w:t>1.</w:t>
      </w:r>
      <w:r w:rsidR="00733192" w:rsidRPr="00194286">
        <w:rPr>
          <w:rFonts w:asciiTheme="majorHAnsi" w:hAnsiTheme="majorHAnsi" w:cstheme="majorHAnsi"/>
          <w:iCs/>
          <w:lang w:val="de-DE"/>
        </w:rPr>
        <w:t>90</w:t>
      </w:r>
      <w:r w:rsidR="0008613D" w:rsidRPr="00194286">
        <w:rPr>
          <w:rFonts w:asciiTheme="majorHAnsi" w:hAnsiTheme="majorHAnsi" w:cstheme="majorHAnsi"/>
          <w:iCs/>
          <w:lang w:val="de-DE"/>
        </w:rPr>
        <w:t>/1</w:t>
      </w:r>
      <w:r w:rsidR="00205D7D" w:rsidRPr="00194286">
        <w:rPr>
          <w:rFonts w:asciiTheme="majorHAnsi" w:hAnsiTheme="majorHAnsi" w:cstheme="majorHAnsi"/>
          <w:iCs/>
          <w:lang w:val="de-DE"/>
        </w:rPr>
        <w:t>,80</w:t>
      </w:r>
      <w:r>
        <w:rPr>
          <w:rFonts w:asciiTheme="majorHAnsi" w:hAnsiTheme="majorHAnsi" w:cstheme="majorHAnsi"/>
          <w:iCs/>
          <w:lang w:val="de-DE"/>
        </w:rPr>
        <w:tab/>
      </w:r>
      <w:r w:rsidR="000E1075" w:rsidRPr="00194286">
        <w:rPr>
          <w:rFonts w:asciiTheme="majorHAnsi" w:hAnsiTheme="majorHAnsi" w:cstheme="majorHAnsi"/>
          <w:iCs/>
          <w:lang w:val="de-DE"/>
        </w:rPr>
        <w:t>0,25</w:t>
      </w:r>
      <w:r w:rsidR="00205D7D" w:rsidRPr="00194286">
        <w:rPr>
          <w:rFonts w:asciiTheme="majorHAnsi" w:hAnsiTheme="majorHAnsi" w:cstheme="majorHAnsi"/>
          <w:iCs/>
          <w:lang w:val="de-DE"/>
        </w:rPr>
        <w:t xml:space="preserve"> l…€ 1,0</w:t>
      </w:r>
    </w:p>
    <w:p w:rsidR="001B486B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color w:val="A6A6A6"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2E2796" w:rsidRPr="00194286">
        <w:rPr>
          <w:rFonts w:asciiTheme="majorHAnsi" w:hAnsiTheme="majorHAnsi" w:cstheme="majorHAnsi"/>
          <w:iCs/>
          <w:lang w:val="de-DE"/>
        </w:rPr>
        <w:t>Apfel</w:t>
      </w:r>
      <w:r>
        <w:rPr>
          <w:rFonts w:asciiTheme="majorHAnsi" w:hAnsiTheme="majorHAnsi" w:cstheme="majorHAnsi"/>
          <w:iCs/>
          <w:lang w:val="de-DE"/>
        </w:rPr>
        <w:t>s</w:t>
      </w:r>
      <w:r w:rsidR="002E2796" w:rsidRPr="00194286">
        <w:rPr>
          <w:rFonts w:asciiTheme="majorHAnsi" w:hAnsiTheme="majorHAnsi" w:cstheme="majorHAnsi"/>
          <w:iCs/>
          <w:lang w:val="de-DE"/>
        </w:rPr>
        <w:t>aft klar</w:t>
      </w:r>
      <w:r w:rsidRPr="00194286">
        <w:rPr>
          <w:rFonts w:asciiTheme="majorHAnsi" w:hAnsiTheme="majorHAnsi" w:cstheme="majorHAnsi"/>
          <w:iCs/>
          <w:lang w:val="de-DE"/>
        </w:rPr>
        <w:tab/>
      </w:r>
      <w:r w:rsidRPr="00194286">
        <w:rPr>
          <w:rFonts w:asciiTheme="majorHAnsi" w:hAnsiTheme="majorHAnsi" w:cstheme="majorHAnsi"/>
          <w:iCs/>
          <w:lang w:val="de-DE"/>
        </w:rPr>
        <w:tab/>
      </w:r>
      <w:r w:rsidR="00733192" w:rsidRPr="00194286">
        <w:rPr>
          <w:rFonts w:asciiTheme="majorHAnsi" w:hAnsiTheme="majorHAnsi" w:cstheme="majorHAnsi"/>
          <w:iCs/>
          <w:lang w:val="de-DE"/>
        </w:rPr>
        <w:t>2,00/1,9</w:t>
      </w:r>
      <w:r w:rsidR="00205D7D" w:rsidRPr="00194286">
        <w:rPr>
          <w:rFonts w:asciiTheme="majorHAnsi" w:hAnsiTheme="majorHAnsi" w:cstheme="majorHAnsi"/>
          <w:iCs/>
          <w:lang w:val="de-DE"/>
        </w:rPr>
        <w:t>0</w:t>
      </w:r>
    </w:p>
    <w:p w:rsidR="00C43257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5B1EDE" w:rsidRPr="00194286">
        <w:rPr>
          <w:rFonts w:asciiTheme="majorHAnsi" w:hAnsiTheme="majorHAnsi" w:cstheme="majorHAnsi"/>
          <w:iCs/>
          <w:lang w:val="de-DE"/>
        </w:rPr>
        <w:t xml:space="preserve">Apfelsaft </w:t>
      </w:r>
      <w:r w:rsidR="00C43257" w:rsidRPr="00194286">
        <w:rPr>
          <w:rFonts w:asciiTheme="majorHAnsi" w:hAnsiTheme="majorHAnsi" w:cstheme="majorHAnsi"/>
          <w:iCs/>
          <w:lang w:val="de-DE"/>
        </w:rPr>
        <w:t>Streuobstwiese</w:t>
      </w:r>
      <w:r w:rsidRPr="00194286">
        <w:rPr>
          <w:rFonts w:asciiTheme="majorHAnsi" w:hAnsiTheme="majorHAnsi" w:cstheme="majorHAnsi"/>
          <w:iCs/>
          <w:lang w:val="de-DE"/>
        </w:rPr>
        <w:tab/>
      </w:r>
      <w:r w:rsidRPr="00194286">
        <w:rPr>
          <w:rFonts w:asciiTheme="majorHAnsi" w:hAnsiTheme="majorHAnsi" w:cstheme="majorHAnsi"/>
          <w:iCs/>
          <w:lang w:val="de-DE"/>
        </w:rPr>
        <w:tab/>
      </w:r>
      <w:r w:rsidR="00205D7D" w:rsidRPr="00194286">
        <w:rPr>
          <w:rFonts w:asciiTheme="majorHAnsi" w:hAnsiTheme="majorHAnsi" w:cstheme="majorHAnsi"/>
          <w:iCs/>
          <w:lang w:val="de-DE"/>
        </w:rPr>
        <w:t>1.90</w:t>
      </w:r>
      <w:r w:rsidR="001E3BFE" w:rsidRPr="00194286">
        <w:rPr>
          <w:rFonts w:asciiTheme="majorHAnsi" w:hAnsiTheme="majorHAnsi" w:cstheme="majorHAnsi"/>
          <w:iCs/>
          <w:lang w:val="de-DE"/>
        </w:rPr>
        <w:t>/</w:t>
      </w:r>
      <w:r w:rsidR="00205D7D" w:rsidRPr="00194286">
        <w:rPr>
          <w:rFonts w:asciiTheme="majorHAnsi" w:hAnsiTheme="majorHAnsi" w:cstheme="majorHAnsi"/>
          <w:iCs/>
          <w:lang w:val="de-DE"/>
        </w:rPr>
        <w:t>1,80</w:t>
      </w:r>
      <w:r>
        <w:rPr>
          <w:rFonts w:asciiTheme="majorHAnsi" w:hAnsiTheme="majorHAnsi" w:cstheme="majorHAnsi"/>
          <w:iCs/>
          <w:lang w:val="de-DE"/>
        </w:rPr>
        <w:tab/>
      </w:r>
      <w:r w:rsidR="00205D7D" w:rsidRPr="00194286">
        <w:rPr>
          <w:rFonts w:asciiTheme="majorHAnsi" w:hAnsiTheme="majorHAnsi" w:cstheme="majorHAnsi"/>
          <w:iCs/>
          <w:lang w:val="de-DE"/>
        </w:rPr>
        <w:t>0,3 l …€ 1,10</w:t>
      </w:r>
    </w:p>
    <w:p w:rsidR="00B77E26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8455D1" w:rsidRPr="00194286">
        <w:rPr>
          <w:rFonts w:asciiTheme="majorHAnsi" w:hAnsiTheme="majorHAnsi" w:cstheme="majorHAnsi"/>
          <w:iCs/>
          <w:lang w:val="de-DE"/>
        </w:rPr>
        <w:t>Apfelsaft Schafnase</w:t>
      </w:r>
      <w:r w:rsidR="00A7575B" w:rsidRPr="00194286">
        <w:rPr>
          <w:rFonts w:asciiTheme="majorHAnsi" w:hAnsiTheme="majorHAnsi" w:cstheme="majorHAnsi"/>
          <w:iCs/>
          <w:lang w:val="de-DE"/>
        </w:rPr>
        <w:t>-Alkmene</w:t>
      </w:r>
      <w:r w:rsidRPr="00194286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2,00/1,90</w:t>
      </w:r>
    </w:p>
    <w:p w:rsidR="00194286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B77E26" w:rsidRPr="00194286">
        <w:rPr>
          <w:rFonts w:asciiTheme="majorHAnsi" w:hAnsiTheme="majorHAnsi" w:cstheme="majorHAnsi"/>
          <w:iCs/>
          <w:lang w:val="de-DE"/>
        </w:rPr>
        <w:t>Apfelsaft</w:t>
      </w:r>
      <w:r w:rsidR="006A25E5" w:rsidRPr="00194286">
        <w:rPr>
          <w:rFonts w:asciiTheme="majorHAnsi" w:hAnsiTheme="majorHAnsi" w:cstheme="majorHAnsi"/>
          <w:iCs/>
          <w:lang w:val="de-DE"/>
        </w:rPr>
        <w:t xml:space="preserve"> Gravensteiner</w:t>
      </w:r>
      <w:r w:rsidRPr="00194286">
        <w:rPr>
          <w:rFonts w:asciiTheme="majorHAnsi" w:hAnsiTheme="majorHAnsi" w:cstheme="majorHAnsi"/>
          <w:iCs/>
          <w:lang w:val="de-DE"/>
        </w:rPr>
        <w:tab/>
      </w:r>
      <w:r w:rsidRPr="00194286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2,00/1,90</w:t>
      </w:r>
    </w:p>
    <w:p w:rsidR="002E2796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9B439D" w:rsidRPr="00194286">
        <w:rPr>
          <w:rFonts w:asciiTheme="majorHAnsi" w:hAnsiTheme="majorHAnsi" w:cstheme="majorHAnsi"/>
          <w:iCs/>
          <w:lang w:val="de-DE"/>
        </w:rPr>
        <w:t>Kronprinz,</w:t>
      </w:r>
      <w:r w:rsidR="0008613D" w:rsidRPr="00194286">
        <w:rPr>
          <w:rFonts w:asciiTheme="majorHAnsi" w:hAnsiTheme="majorHAnsi" w:cstheme="majorHAnsi"/>
          <w:iCs/>
          <w:lang w:val="de-DE"/>
        </w:rPr>
        <w:t xml:space="preserve"> </w:t>
      </w:r>
      <w:r w:rsidR="005B1EDE" w:rsidRPr="00194286">
        <w:rPr>
          <w:rFonts w:asciiTheme="majorHAnsi" w:hAnsiTheme="majorHAnsi" w:cstheme="majorHAnsi"/>
          <w:iCs/>
          <w:lang w:val="de-DE"/>
        </w:rPr>
        <w:t>Topaz</w:t>
      </w:r>
      <w:r w:rsidR="0008613D" w:rsidRPr="00194286">
        <w:rPr>
          <w:rFonts w:asciiTheme="majorHAnsi" w:hAnsiTheme="majorHAnsi" w:cstheme="majorHAnsi"/>
          <w:iCs/>
          <w:lang w:val="de-DE"/>
        </w:rPr>
        <w:t xml:space="preserve">, </w:t>
      </w:r>
      <w:proofErr w:type="spellStart"/>
      <w:r w:rsidR="0008613D" w:rsidRPr="00194286">
        <w:rPr>
          <w:rFonts w:asciiTheme="majorHAnsi" w:hAnsiTheme="majorHAnsi" w:cstheme="majorHAnsi"/>
          <w:iCs/>
          <w:lang w:val="de-DE"/>
        </w:rPr>
        <w:t>Rubinette</w:t>
      </w:r>
      <w:proofErr w:type="spellEnd"/>
      <w:r w:rsidRPr="00194286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2,00/1,9</w:t>
      </w:r>
      <w:r w:rsidR="000E1075" w:rsidRPr="00194286">
        <w:rPr>
          <w:rFonts w:asciiTheme="majorHAnsi" w:hAnsiTheme="majorHAnsi" w:cstheme="majorHAnsi"/>
          <w:iCs/>
          <w:lang w:val="de-DE"/>
        </w:rPr>
        <w:t>0</w:t>
      </w:r>
      <w:r>
        <w:rPr>
          <w:rFonts w:asciiTheme="majorHAnsi" w:hAnsiTheme="majorHAnsi" w:cstheme="majorHAnsi"/>
          <w:iCs/>
          <w:lang w:val="de-DE"/>
        </w:rPr>
        <w:tab/>
      </w:r>
      <w:r w:rsidR="00205D7D" w:rsidRPr="00194286">
        <w:rPr>
          <w:rFonts w:asciiTheme="majorHAnsi" w:hAnsiTheme="majorHAnsi" w:cstheme="majorHAnsi"/>
          <w:iCs/>
          <w:lang w:val="de-DE"/>
        </w:rPr>
        <w:t>0,25 l…€ 1,00</w:t>
      </w:r>
    </w:p>
    <w:p w:rsidR="00B77E26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6A25E5" w:rsidRPr="00194286">
        <w:rPr>
          <w:rFonts w:asciiTheme="majorHAnsi" w:hAnsiTheme="majorHAnsi" w:cstheme="majorHAnsi"/>
          <w:iCs/>
          <w:lang w:val="de-DE"/>
        </w:rPr>
        <w:t>Apfelsa</w:t>
      </w:r>
      <w:r w:rsidR="0008613D" w:rsidRPr="00194286">
        <w:rPr>
          <w:rFonts w:asciiTheme="majorHAnsi" w:hAnsiTheme="majorHAnsi" w:cstheme="majorHAnsi"/>
          <w:iCs/>
          <w:lang w:val="de-DE"/>
        </w:rPr>
        <w:t xml:space="preserve">ft </w:t>
      </w:r>
      <w:r w:rsidR="00FD7D1F" w:rsidRPr="00194286">
        <w:rPr>
          <w:rFonts w:asciiTheme="majorHAnsi" w:hAnsiTheme="majorHAnsi" w:cstheme="majorHAnsi"/>
          <w:iCs/>
          <w:lang w:val="de-DE"/>
        </w:rPr>
        <w:t>Cox</w:t>
      </w:r>
      <w:r w:rsidR="00B77E26" w:rsidRPr="00194286">
        <w:rPr>
          <w:rFonts w:asciiTheme="majorHAnsi" w:hAnsiTheme="majorHAnsi" w:cstheme="majorHAnsi"/>
          <w:iCs/>
          <w:lang w:val="de-DE"/>
        </w:rPr>
        <w:tab/>
      </w:r>
      <w:r w:rsidR="00A7575B" w:rsidRPr="00194286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2,10</w:t>
      </w:r>
      <w:r w:rsidR="000E1075" w:rsidRPr="00194286">
        <w:rPr>
          <w:rFonts w:asciiTheme="majorHAnsi" w:hAnsiTheme="majorHAnsi" w:cstheme="majorHAnsi"/>
          <w:iCs/>
          <w:lang w:val="de-DE"/>
        </w:rPr>
        <w:t>/</w:t>
      </w:r>
      <w:r w:rsidR="000B00A5" w:rsidRPr="00194286">
        <w:rPr>
          <w:rFonts w:asciiTheme="majorHAnsi" w:hAnsiTheme="majorHAnsi" w:cstheme="majorHAnsi"/>
          <w:iCs/>
          <w:lang w:val="de-DE"/>
        </w:rPr>
        <w:t>2,00</w:t>
      </w:r>
    </w:p>
    <w:p w:rsidR="008455D1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C07924" w:rsidRPr="00194286">
        <w:rPr>
          <w:rFonts w:asciiTheme="majorHAnsi" w:hAnsiTheme="majorHAnsi" w:cstheme="majorHAnsi"/>
          <w:iCs/>
          <w:lang w:val="de-DE"/>
        </w:rPr>
        <w:t>Birnensaft naturtrüb</w:t>
      </w:r>
      <w:r w:rsidR="0000083F" w:rsidRPr="00194286">
        <w:rPr>
          <w:rFonts w:asciiTheme="majorHAnsi" w:hAnsiTheme="majorHAnsi" w:cstheme="majorHAnsi"/>
          <w:iCs/>
          <w:lang w:val="de-DE"/>
        </w:rPr>
        <w:tab/>
      </w:r>
      <w:r w:rsidR="00A7575B" w:rsidRPr="00194286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2,10/2,00</w:t>
      </w:r>
    </w:p>
    <w:p w:rsidR="001B486B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C07924" w:rsidRPr="00194286">
        <w:rPr>
          <w:rFonts w:asciiTheme="majorHAnsi" w:hAnsiTheme="majorHAnsi" w:cstheme="majorHAnsi"/>
          <w:iCs/>
          <w:lang w:val="de-DE"/>
        </w:rPr>
        <w:t>Birnen</w:t>
      </w:r>
      <w:r w:rsidR="00205D7D" w:rsidRPr="00194286">
        <w:rPr>
          <w:rFonts w:asciiTheme="majorHAnsi" w:hAnsiTheme="majorHAnsi" w:cstheme="majorHAnsi"/>
          <w:iCs/>
          <w:lang w:val="de-DE"/>
        </w:rPr>
        <w:t>/Apfel</w:t>
      </w:r>
      <w:r w:rsidR="00C07924" w:rsidRPr="00194286">
        <w:rPr>
          <w:rFonts w:asciiTheme="majorHAnsi" w:hAnsiTheme="majorHAnsi" w:cstheme="majorHAnsi"/>
          <w:iCs/>
          <w:lang w:val="de-DE"/>
        </w:rPr>
        <w:t>-Quitte</w:t>
      </w:r>
      <w:r w:rsidR="008455D1" w:rsidRPr="00194286">
        <w:rPr>
          <w:rFonts w:asciiTheme="majorHAnsi" w:hAnsiTheme="majorHAnsi" w:cstheme="majorHAnsi"/>
          <w:iCs/>
          <w:lang w:val="de-DE"/>
        </w:rPr>
        <w:tab/>
      </w:r>
      <w:r w:rsidR="00A7575B" w:rsidRPr="00194286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2,50/2,4</w:t>
      </w:r>
      <w:r w:rsidR="00205D7D" w:rsidRPr="00194286">
        <w:rPr>
          <w:rFonts w:asciiTheme="majorHAnsi" w:hAnsiTheme="majorHAnsi" w:cstheme="majorHAnsi"/>
          <w:iCs/>
          <w:lang w:val="de-DE"/>
        </w:rPr>
        <w:t>0</w:t>
      </w:r>
    </w:p>
    <w:p w:rsidR="001B486B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AT"/>
        </w:rPr>
      </w:pPr>
      <w:r w:rsidRPr="00194286">
        <w:rPr>
          <w:rFonts w:asciiTheme="majorHAnsi" w:hAnsiTheme="majorHAnsi" w:cstheme="majorHAnsi"/>
          <w:iCs/>
          <w:lang w:val="de-AT"/>
        </w:rPr>
        <w:tab/>
      </w:r>
      <w:r w:rsidR="001B486B" w:rsidRPr="00194286">
        <w:rPr>
          <w:rFonts w:asciiTheme="majorHAnsi" w:hAnsiTheme="majorHAnsi" w:cstheme="majorHAnsi"/>
          <w:iCs/>
          <w:lang w:val="de-AT"/>
        </w:rPr>
        <w:t>Apfel-</w:t>
      </w:r>
      <w:proofErr w:type="spellStart"/>
      <w:r w:rsidR="001B486B" w:rsidRPr="00194286">
        <w:rPr>
          <w:rFonts w:asciiTheme="majorHAnsi" w:hAnsiTheme="majorHAnsi" w:cstheme="majorHAnsi"/>
          <w:iCs/>
          <w:lang w:val="de-AT"/>
        </w:rPr>
        <w:t>Himbeer</w:t>
      </w:r>
      <w:proofErr w:type="spellEnd"/>
      <w:r w:rsidR="001B486B" w:rsidRPr="00194286">
        <w:rPr>
          <w:rFonts w:asciiTheme="majorHAnsi" w:hAnsiTheme="majorHAnsi" w:cstheme="majorHAnsi"/>
          <w:iCs/>
          <w:lang w:val="de-AT"/>
        </w:rPr>
        <w:tab/>
      </w:r>
      <w:r w:rsidR="001B486B" w:rsidRPr="00194286">
        <w:rPr>
          <w:rFonts w:asciiTheme="majorHAnsi" w:hAnsiTheme="majorHAnsi" w:cstheme="majorHAnsi"/>
          <w:iCs/>
          <w:lang w:val="de-AT"/>
        </w:rPr>
        <w:tab/>
      </w:r>
      <w:r w:rsidR="000B00A5" w:rsidRPr="00194286">
        <w:rPr>
          <w:rFonts w:asciiTheme="majorHAnsi" w:hAnsiTheme="majorHAnsi" w:cstheme="majorHAnsi"/>
          <w:iCs/>
          <w:lang w:val="de-AT"/>
        </w:rPr>
        <w:t>2,60/2,50</w:t>
      </w:r>
      <w:r w:rsidR="00861AA8">
        <w:rPr>
          <w:rFonts w:asciiTheme="majorHAnsi" w:hAnsiTheme="majorHAnsi" w:cstheme="majorHAnsi"/>
          <w:iCs/>
          <w:lang w:val="de-AT"/>
        </w:rPr>
        <w:tab/>
      </w:r>
      <w:r w:rsidR="00AD23E7" w:rsidRPr="00194286">
        <w:rPr>
          <w:rFonts w:asciiTheme="majorHAnsi" w:hAnsiTheme="majorHAnsi" w:cstheme="majorHAnsi"/>
          <w:iCs/>
          <w:lang w:val="de-AT"/>
        </w:rPr>
        <w:t>0,25 l…€ 1,10</w:t>
      </w:r>
    </w:p>
    <w:p w:rsidR="00E56E22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E56E22" w:rsidRPr="00194286">
        <w:rPr>
          <w:rFonts w:asciiTheme="majorHAnsi" w:hAnsiTheme="majorHAnsi" w:cstheme="majorHAnsi"/>
          <w:iCs/>
          <w:lang w:val="de-DE"/>
        </w:rPr>
        <w:t>Apfel-Holunder</w:t>
      </w:r>
      <w:r w:rsidR="00E56E22" w:rsidRPr="00194286">
        <w:rPr>
          <w:rFonts w:asciiTheme="majorHAnsi" w:hAnsiTheme="majorHAnsi" w:cstheme="majorHAnsi"/>
          <w:iCs/>
          <w:lang w:val="de-DE"/>
        </w:rPr>
        <w:tab/>
      </w:r>
      <w:r w:rsidR="00E56E22" w:rsidRPr="00194286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2,50/2,40</w:t>
      </w:r>
    </w:p>
    <w:p w:rsidR="008455D1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color w:val="808080"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2673FC" w:rsidRPr="00194286">
        <w:rPr>
          <w:rFonts w:asciiTheme="majorHAnsi" w:hAnsiTheme="majorHAnsi" w:cstheme="majorHAnsi"/>
          <w:iCs/>
          <w:lang w:val="de-DE"/>
        </w:rPr>
        <w:t>Mehrfruchtsaft</w:t>
      </w:r>
      <w:r w:rsidR="008455D1" w:rsidRPr="00194286">
        <w:rPr>
          <w:rFonts w:asciiTheme="majorHAnsi" w:hAnsiTheme="majorHAnsi" w:cstheme="majorHAnsi"/>
          <w:iCs/>
          <w:lang w:val="de-DE"/>
        </w:rPr>
        <w:tab/>
      </w:r>
      <w:r w:rsidR="008455D1" w:rsidRPr="00194286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2,50/2,4</w:t>
      </w:r>
      <w:r w:rsidR="00861AA8">
        <w:rPr>
          <w:rFonts w:asciiTheme="majorHAnsi" w:hAnsiTheme="majorHAnsi" w:cstheme="majorHAnsi"/>
          <w:iCs/>
          <w:lang w:val="de-DE"/>
        </w:rPr>
        <w:t>0</w:t>
      </w:r>
    </w:p>
    <w:p w:rsidR="002E2796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2E2796" w:rsidRPr="00194286">
        <w:rPr>
          <w:rFonts w:asciiTheme="majorHAnsi" w:hAnsiTheme="majorHAnsi" w:cstheme="majorHAnsi"/>
          <w:iCs/>
          <w:lang w:val="de-DE"/>
        </w:rPr>
        <w:t>Traubensaft</w:t>
      </w:r>
      <w:r w:rsidR="002E2796" w:rsidRPr="00194286">
        <w:rPr>
          <w:rFonts w:asciiTheme="majorHAnsi" w:hAnsiTheme="majorHAnsi" w:cstheme="majorHAnsi"/>
          <w:iCs/>
          <w:lang w:val="de-DE"/>
        </w:rPr>
        <w:tab/>
      </w:r>
      <w:r w:rsidR="009209DE" w:rsidRPr="00194286">
        <w:rPr>
          <w:rFonts w:asciiTheme="majorHAnsi" w:hAnsiTheme="majorHAnsi" w:cstheme="majorHAnsi"/>
          <w:iCs/>
          <w:lang w:val="de-DE"/>
        </w:rPr>
        <w:t>rot/wei</w:t>
      </w:r>
      <w:r w:rsidR="00861AA8">
        <w:rPr>
          <w:rFonts w:asciiTheme="majorHAnsi" w:hAnsiTheme="majorHAnsi" w:cstheme="majorHAnsi"/>
          <w:iCs/>
          <w:lang w:val="de-DE"/>
        </w:rPr>
        <w:t>ß</w:t>
      </w:r>
      <w:r w:rsidR="000B00A5" w:rsidRPr="00194286">
        <w:rPr>
          <w:rFonts w:asciiTheme="majorHAnsi" w:hAnsiTheme="majorHAnsi" w:cstheme="majorHAnsi"/>
          <w:iCs/>
          <w:lang w:val="de-DE"/>
        </w:rPr>
        <w:tab/>
        <w:t>3,50/3,4</w:t>
      </w:r>
      <w:r w:rsidR="009D584E" w:rsidRPr="00194286">
        <w:rPr>
          <w:rFonts w:asciiTheme="majorHAnsi" w:hAnsiTheme="majorHAnsi" w:cstheme="majorHAnsi"/>
          <w:iCs/>
          <w:lang w:val="de-DE"/>
        </w:rPr>
        <w:t>0</w:t>
      </w:r>
      <w:r w:rsidR="00861AA8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0,25 l…€ 1,2</w:t>
      </w:r>
      <w:r w:rsidR="00AD23E7" w:rsidRPr="00194286">
        <w:rPr>
          <w:rFonts w:asciiTheme="majorHAnsi" w:hAnsiTheme="majorHAnsi" w:cstheme="majorHAnsi"/>
          <w:iCs/>
          <w:lang w:val="de-DE"/>
        </w:rPr>
        <w:t>0</w:t>
      </w:r>
    </w:p>
    <w:p w:rsidR="001B486B" w:rsidRPr="00194286" w:rsidRDefault="00194286" w:rsidP="00194286">
      <w:pPr>
        <w:tabs>
          <w:tab w:val="left" w:pos="993"/>
          <w:tab w:val="left" w:pos="3150"/>
          <w:tab w:val="left" w:pos="4500"/>
          <w:tab w:val="left" w:pos="4575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1B486B" w:rsidRPr="00194286">
        <w:rPr>
          <w:rFonts w:asciiTheme="majorHAnsi" w:hAnsiTheme="majorHAnsi" w:cstheme="majorHAnsi"/>
          <w:iCs/>
          <w:lang w:val="de-DE"/>
        </w:rPr>
        <w:t>Pfirsichnektar</w:t>
      </w:r>
      <w:r w:rsidR="001B486B" w:rsidRPr="00194286">
        <w:rPr>
          <w:rFonts w:asciiTheme="majorHAnsi" w:hAnsiTheme="majorHAnsi" w:cstheme="majorHAnsi"/>
          <w:iCs/>
          <w:lang w:val="de-DE"/>
        </w:rPr>
        <w:tab/>
      </w:r>
      <w:r w:rsidR="001B486B" w:rsidRPr="00194286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3,80/3.6</w:t>
      </w:r>
      <w:r w:rsidR="0008613D" w:rsidRPr="00194286">
        <w:rPr>
          <w:rFonts w:asciiTheme="majorHAnsi" w:hAnsiTheme="majorHAnsi" w:cstheme="majorHAnsi"/>
          <w:iCs/>
          <w:lang w:val="de-DE"/>
        </w:rPr>
        <w:t>0</w:t>
      </w:r>
      <w:r w:rsidR="00861AA8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0,25 l…€ 1,3</w:t>
      </w:r>
      <w:r w:rsidR="00AD23E7" w:rsidRPr="00194286">
        <w:rPr>
          <w:rFonts w:asciiTheme="majorHAnsi" w:hAnsiTheme="majorHAnsi" w:cstheme="majorHAnsi"/>
          <w:iCs/>
          <w:lang w:val="de-DE"/>
        </w:rPr>
        <w:t>0</w:t>
      </w:r>
    </w:p>
    <w:p w:rsidR="00AD23E7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2A5BFD" w:rsidRPr="00194286">
        <w:rPr>
          <w:rFonts w:asciiTheme="majorHAnsi" w:hAnsiTheme="majorHAnsi" w:cstheme="majorHAnsi"/>
          <w:iCs/>
          <w:lang w:val="de-DE"/>
        </w:rPr>
        <w:t>Kirschennektar</w:t>
      </w:r>
      <w:r w:rsidR="00A26F9A" w:rsidRPr="00194286">
        <w:rPr>
          <w:rFonts w:asciiTheme="majorHAnsi" w:hAnsiTheme="majorHAnsi" w:cstheme="majorHAnsi"/>
          <w:iCs/>
          <w:lang w:val="de-DE"/>
        </w:rPr>
        <w:tab/>
      </w:r>
      <w:r w:rsidR="00A26F9A" w:rsidRPr="00194286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3,50/3,3</w:t>
      </w:r>
      <w:r w:rsidR="00205D7D" w:rsidRPr="00194286">
        <w:rPr>
          <w:rFonts w:asciiTheme="majorHAnsi" w:hAnsiTheme="majorHAnsi" w:cstheme="majorHAnsi"/>
          <w:iCs/>
          <w:lang w:val="de-DE"/>
        </w:rPr>
        <w:t>0</w:t>
      </w:r>
      <w:r w:rsidR="00861AA8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0,25 l…€ 1,3</w:t>
      </w:r>
      <w:r w:rsidR="00AD23E7" w:rsidRPr="00194286">
        <w:rPr>
          <w:rFonts w:asciiTheme="majorHAnsi" w:hAnsiTheme="majorHAnsi" w:cstheme="majorHAnsi"/>
          <w:iCs/>
          <w:lang w:val="de-DE"/>
        </w:rPr>
        <w:t>0</w:t>
      </w:r>
    </w:p>
    <w:p w:rsidR="00B063C1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r w:rsidR="00EB5F79" w:rsidRPr="00194286">
        <w:rPr>
          <w:rFonts w:asciiTheme="majorHAnsi" w:hAnsiTheme="majorHAnsi" w:cstheme="majorHAnsi"/>
          <w:iCs/>
          <w:lang w:val="de-DE"/>
        </w:rPr>
        <w:t>Quittensaft pur</w:t>
      </w:r>
      <w:r w:rsidR="00AD23E7" w:rsidRPr="00194286">
        <w:rPr>
          <w:rFonts w:asciiTheme="majorHAnsi" w:hAnsiTheme="majorHAnsi" w:cstheme="majorHAnsi"/>
          <w:iCs/>
          <w:lang w:val="de-DE"/>
        </w:rPr>
        <w:tab/>
      </w:r>
      <w:r w:rsidR="00EB5F79" w:rsidRPr="00194286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>3,50/3,4</w:t>
      </w:r>
      <w:r w:rsidR="00C352D6" w:rsidRPr="00194286">
        <w:rPr>
          <w:rFonts w:asciiTheme="majorHAnsi" w:hAnsiTheme="majorHAnsi" w:cstheme="majorHAnsi"/>
          <w:iCs/>
          <w:lang w:val="de-DE"/>
        </w:rPr>
        <w:t>0</w:t>
      </w:r>
    </w:p>
    <w:p w:rsidR="00C07924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  <w:t>Birnennektar</w:t>
      </w:r>
      <w:r w:rsidR="000B00A5" w:rsidRPr="00194286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lang w:val="de-DE"/>
        </w:rPr>
        <w:tab/>
        <w:t>3,00/2,9</w:t>
      </w:r>
      <w:r w:rsidR="0008613D" w:rsidRPr="00194286">
        <w:rPr>
          <w:rFonts w:asciiTheme="majorHAnsi" w:hAnsiTheme="majorHAnsi" w:cstheme="majorHAnsi"/>
          <w:iCs/>
          <w:lang w:val="de-DE"/>
        </w:rPr>
        <w:t>0</w:t>
      </w:r>
      <w:r w:rsidR="00AD23E7" w:rsidRPr="00194286">
        <w:rPr>
          <w:rFonts w:asciiTheme="majorHAnsi" w:hAnsiTheme="majorHAnsi" w:cstheme="majorHAnsi"/>
          <w:iCs/>
          <w:lang w:val="de-DE"/>
        </w:rPr>
        <w:tab/>
      </w:r>
    </w:p>
    <w:p w:rsidR="001B486B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proofErr w:type="spellStart"/>
      <w:r w:rsidR="00A619E9" w:rsidRPr="00194286">
        <w:rPr>
          <w:rFonts w:asciiTheme="majorHAnsi" w:hAnsiTheme="majorHAnsi" w:cstheme="majorHAnsi"/>
          <w:iCs/>
          <w:lang w:val="de-DE"/>
        </w:rPr>
        <w:t>Zwetschken</w:t>
      </w:r>
      <w:r w:rsidR="00B620F7" w:rsidRPr="00194286">
        <w:rPr>
          <w:rFonts w:asciiTheme="majorHAnsi" w:hAnsiTheme="majorHAnsi" w:cstheme="majorHAnsi"/>
          <w:iCs/>
          <w:lang w:val="de-DE"/>
        </w:rPr>
        <w:t>nektar</w:t>
      </w:r>
      <w:proofErr w:type="spellEnd"/>
      <w:r w:rsidR="00B620F7" w:rsidRPr="00194286">
        <w:rPr>
          <w:rFonts w:asciiTheme="majorHAnsi" w:hAnsiTheme="majorHAnsi" w:cstheme="majorHAnsi"/>
          <w:iCs/>
          <w:lang w:val="de-DE"/>
        </w:rPr>
        <w:tab/>
      </w:r>
      <w:r w:rsidR="00B620F7" w:rsidRPr="00194286">
        <w:rPr>
          <w:rFonts w:asciiTheme="majorHAnsi" w:hAnsiTheme="majorHAnsi" w:cstheme="majorHAnsi"/>
          <w:iCs/>
          <w:lang w:val="de-DE"/>
        </w:rPr>
        <w:tab/>
        <w:t>3,00/2,90</w:t>
      </w:r>
    </w:p>
    <w:p w:rsidR="00C07924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proofErr w:type="spellStart"/>
      <w:proofErr w:type="gramStart"/>
      <w:r w:rsidR="0002389C" w:rsidRPr="00194286">
        <w:rPr>
          <w:rFonts w:asciiTheme="majorHAnsi" w:hAnsiTheme="majorHAnsi" w:cstheme="majorHAnsi"/>
          <w:iCs/>
          <w:lang w:val="de-DE"/>
        </w:rPr>
        <w:t>Marillennektar</w:t>
      </w:r>
      <w:proofErr w:type="spellEnd"/>
      <w:r w:rsidR="0002389C" w:rsidRPr="00194286">
        <w:rPr>
          <w:rFonts w:asciiTheme="majorHAnsi" w:hAnsiTheme="majorHAnsi" w:cstheme="majorHAnsi"/>
          <w:iCs/>
          <w:lang w:val="de-DE"/>
        </w:rPr>
        <w:t xml:space="preserve">  </w:t>
      </w:r>
      <w:proofErr w:type="spellStart"/>
      <w:r w:rsidR="0002389C" w:rsidRPr="00194286">
        <w:rPr>
          <w:rFonts w:asciiTheme="majorHAnsi" w:hAnsiTheme="majorHAnsi" w:cstheme="majorHAnsi"/>
          <w:iCs/>
          <w:color w:val="FF0000"/>
          <w:lang w:val="de-DE"/>
        </w:rPr>
        <w:t>konv</w:t>
      </w:r>
      <w:proofErr w:type="spellEnd"/>
      <w:proofErr w:type="gramEnd"/>
      <w:r w:rsidR="0002389C" w:rsidRPr="00194286">
        <w:rPr>
          <w:rFonts w:asciiTheme="majorHAnsi" w:hAnsiTheme="majorHAnsi" w:cstheme="majorHAnsi"/>
          <w:iCs/>
          <w:color w:val="FF0000"/>
          <w:lang w:val="de-DE"/>
        </w:rPr>
        <w:t>.</w:t>
      </w:r>
      <w:r w:rsidR="0002389C" w:rsidRPr="00194286">
        <w:rPr>
          <w:rFonts w:asciiTheme="majorHAnsi" w:hAnsiTheme="majorHAnsi" w:cstheme="majorHAnsi"/>
          <w:iCs/>
          <w:lang w:val="de-DE"/>
        </w:rPr>
        <w:t xml:space="preserve"> </w:t>
      </w:r>
      <w:r w:rsidR="0002389C" w:rsidRPr="00194286">
        <w:rPr>
          <w:rFonts w:asciiTheme="majorHAnsi" w:hAnsiTheme="majorHAnsi" w:cstheme="majorHAnsi"/>
          <w:iCs/>
          <w:lang w:val="de-DE"/>
        </w:rPr>
        <w:tab/>
      </w:r>
      <w:r w:rsidR="0002389C" w:rsidRPr="00194286">
        <w:rPr>
          <w:rFonts w:asciiTheme="majorHAnsi" w:hAnsiTheme="majorHAnsi" w:cstheme="majorHAnsi"/>
          <w:iCs/>
          <w:lang w:val="de-DE"/>
        </w:rPr>
        <w:tab/>
      </w:r>
      <w:r w:rsidR="000B00A5" w:rsidRPr="00194286">
        <w:rPr>
          <w:rFonts w:asciiTheme="majorHAnsi" w:hAnsiTheme="majorHAnsi" w:cstheme="majorHAnsi"/>
          <w:iCs/>
          <w:color w:val="FF0000"/>
          <w:lang w:val="de-DE"/>
        </w:rPr>
        <w:t>3,80/3,7</w:t>
      </w:r>
      <w:r w:rsidR="0002389C" w:rsidRPr="00194286">
        <w:rPr>
          <w:rFonts w:asciiTheme="majorHAnsi" w:hAnsiTheme="majorHAnsi" w:cstheme="majorHAnsi"/>
          <w:iCs/>
          <w:color w:val="FF0000"/>
          <w:lang w:val="de-DE"/>
        </w:rPr>
        <w:t>0</w:t>
      </w:r>
      <w:r w:rsidR="00CE1857" w:rsidRPr="00194286">
        <w:rPr>
          <w:rFonts w:asciiTheme="majorHAnsi" w:hAnsiTheme="majorHAnsi" w:cstheme="majorHAnsi"/>
          <w:iCs/>
          <w:color w:val="FF0000"/>
          <w:lang w:val="de-DE"/>
        </w:rPr>
        <w:t xml:space="preserve"> </w:t>
      </w:r>
      <w:r w:rsidR="00861AA8">
        <w:rPr>
          <w:rFonts w:asciiTheme="majorHAnsi" w:hAnsiTheme="majorHAnsi" w:cstheme="majorHAnsi"/>
          <w:iCs/>
          <w:color w:val="FF0000"/>
          <w:lang w:val="de-DE"/>
        </w:rPr>
        <w:tab/>
      </w:r>
      <w:r w:rsidR="00AD23E7" w:rsidRPr="00194286">
        <w:rPr>
          <w:rFonts w:asciiTheme="majorHAnsi" w:hAnsiTheme="majorHAnsi" w:cstheme="majorHAnsi"/>
          <w:iCs/>
          <w:lang w:val="de-DE"/>
        </w:rPr>
        <w:t>0,25 l…€ 1,20</w:t>
      </w:r>
    </w:p>
    <w:p w:rsidR="0051185A" w:rsidRPr="00194286" w:rsidRDefault="00194286" w:rsidP="00194286">
      <w:pPr>
        <w:tabs>
          <w:tab w:val="left" w:pos="993"/>
          <w:tab w:val="left" w:pos="3150"/>
          <w:tab w:val="left" w:pos="4500"/>
          <w:tab w:val="left" w:pos="5100"/>
        </w:tabs>
        <w:rPr>
          <w:rFonts w:asciiTheme="majorHAnsi" w:hAnsiTheme="majorHAnsi" w:cstheme="majorHAnsi"/>
          <w:iCs/>
          <w:lang w:val="de-DE"/>
        </w:rPr>
      </w:pPr>
      <w:r w:rsidRPr="00194286">
        <w:rPr>
          <w:rFonts w:asciiTheme="majorHAnsi" w:hAnsiTheme="majorHAnsi" w:cstheme="majorHAnsi"/>
          <w:iCs/>
          <w:lang w:val="de-DE"/>
        </w:rPr>
        <w:tab/>
      </w:r>
      <w:proofErr w:type="spellStart"/>
      <w:r w:rsidR="00205D7D" w:rsidRPr="00194286">
        <w:rPr>
          <w:rFonts w:asciiTheme="majorHAnsi" w:hAnsiTheme="majorHAnsi" w:cstheme="majorHAnsi"/>
          <w:iCs/>
          <w:lang w:val="de-DE"/>
        </w:rPr>
        <w:t>Ribiselnektar</w:t>
      </w:r>
      <w:proofErr w:type="spellEnd"/>
      <w:r w:rsidR="00861AA8">
        <w:rPr>
          <w:rFonts w:asciiTheme="majorHAnsi" w:hAnsiTheme="majorHAnsi" w:cstheme="majorHAnsi"/>
          <w:iCs/>
          <w:lang w:val="de-DE"/>
        </w:rPr>
        <w:tab/>
      </w:r>
      <w:r w:rsidR="00205D7D" w:rsidRPr="00194286">
        <w:rPr>
          <w:rFonts w:asciiTheme="majorHAnsi" w:hAnsiTheme="majorHAnsi" w:cstheme="majorHAnsi"/>
          <w:iCs/>
          <w:lang w:val="de-DE"/>
        </w:rPr>
        <w:tab/>
        <w:t>4,00/3,90</w:t>
      </w:r>
      <w:r w:rsidR="00861AA8">
        <w:rPr>
          <w:rFonts w:asciiTheme="majorHAnsi" w:hAnsiTheme="majorHAnsi" w:cstheme="majorHAnsi"/>
          <w:iCs/>
          <w:lang w:val="de-DE"/>
        </w:rPr>
        <w:tab/>
      </w:r>
      <w:r w:rsidR="009803A5" w:rsidRPr="00194286">
        <w:rPr>
          <w:rFonts w:asciiTheme="majorHAnsi" w:hAnsiTheme="majorHAnsi" w:cstheme="majorHAnsi"/>
          <w:iCs/>
          <w:lang w:val="de-DE"/>
        </w:rPr>
        <w:t>0,25 l</w:t>
      </w:r>
      <w:r w:rsidR="00861AA8">
        <w:rPr>
          <w:rFonts w:asciiTheme="majorHAnsi" w:hAnsiTheme="majorHAnsi" w:cstheme="majorHAnsi"/>
          <w:iCs/>
          <w:lang w:val="de-DE"/>
        </w:rPr>
        <w:t>…</w:t>
      </w:r>
      <w:r w:rsidR="009803A5" w:rsidRPr="00194286">
        <w:rPr>
          <w:rFonts w:asciiTheme="majorHAnsi" w:hAnsiTheme="majorHAnsi" w:cstheme="majorHAnsi"/>
          <w:iCs/>
          <w:lang w:val="de-DE"/>
        </w:rPr>
        <w:t>€ 1,40</w:t>
      </w:r>
    </w:p>
    <w:p w:rsidR="009803A5" w:rsidRDefault="009803A5" w:rsidP="00194286">
      <w:pPr>
        <w:tabs>
          <w:tab w:val="left" w:pos="993"/>
          <w:tab w:val="left" w:pos="3150"/>
          <w:tab w:val="left" w:pos="4500"/>
          <w:tab w:val="left" w:pos="5100"/>
        </w:tabs>
        <w:ind w:left="900"/>
        <w:rPr>
          <w:iCs/>
          <w:lang w:val="de-DE"/>
        </w:rPr>
      </w:pPr>
    </w:p>
    <w:p w:rsidR="00560159" w:rsidRPr="0059313A" w:rsidRDefault="007720FD" w:rsidP="000F3A31">
      <w:pPr>
        <w:tabs>
          <w:tab w:val="left" w:pos="993"/>
          <w:tab w:val="left" w:pos="3150"/>
          <w:tab w:val="left" w:pos="4500"/>
          <w:tab w:val="left" w:pos="5100"/>
        </w:tabs>
        <w:jc w:val="center"/>
        <w:rPr>
          <w:rFonts w:ascii="Opal" w:hAnsi="Opal" w:cs="Gisha"/>
          <w:iCs/>
          <w:color w:val="800000"/>
          <w:sz w:val="36"/>
          <w:szCs w:val="36"/>
          <w:lang w:val="de-DE"/>
        </w:rPr>
      </w:pPr>
      <w:r w:rsidRPr="0059313A">
        <w:rPr>
          <w:rFonts w:ascii="Opal" w:hAnsi="Opal" w:cs="Gisha"/>
          <w:iCs/>
          <w:color w:val="800000"/>
          <w:sz w:val="36"/>
          <w:szCs w:val="36"/>
          <w:lang w:val="de-DE"/>
        </w:rPr>
        <w:t>Most und Essi</w:t>
      </w:r>
      <w:r w:rsidR="00560159" w:rsidRPr="0059313A">
        <w:rPr>
          <w:rFonts w:ascii="Opal" w:hAnsi="Opal" w:cs="Gisha"/>
          <w:iCs/>
          <w:color w:val="800000"/>
          <w:sz w:val="36"/>
          <w:szCs w:val="36"/>
          <w:lang w:val="de-DE"/>
        </w:rPr>
        <w:t>g</w:t>
      </w:r>
    </w:p>
    <w:p w:rsidR="001B486B" w:rsidRPr="00C65366" w:rsidRDefault="00E1429A" w:rsidP="00861AA8">
      <w:pPr>
        <w:pStyle w:val="Textkrper3"/>
        <w:tabs>
          <w:tab w:val="left" w:pos="993"/>
          <w:tab w:val="left" w:pos="4536"/>
        </w:tabs>
        <w:spacing w:before="0"/>
        <w:ind w:left="900"/>
        <w:jc w:val="left"/>
        <w:rPr>
          <w:rFonts w:asciiTheme="majorHAnsi" w:hAnsiTheme="majorHAnsi" w:cstheme="majorHAnsi"/>
          <w:i w:val="0"/>
          <w:iCs/>
          <w:sz w:val="20"/>
          <w:lang w:val="de-AT"/>
        </w:rPr>
      </w:pPr>
      <w:r w:rsidRPr="00C65366">
        <w:rPr>
          <w:rFonts w:asciiTheme="majorHAnsi" w:hAnsiTheme="majorHAnsi" w:cstheme="majorHAnsi"/>
          <w:i w:val="0"/>
          <w:iCs/>
          <w:sz w:val="20"/>
          <w:lang w:val="de-AT"/>
        </w:rPr>
        <w:t>Apfel</w:t>
      </w:r>
      <w:r w:rsidR="005078BA" w:rsidRPr="00C65366">
        <w:rPr>
          <w:rFonts w:asciiTheme="majorHAnsi" w:hAnsiTheme="majorHAnsi" w:cstheme="majorHAnsi"/>
          <w:i w:val="0"/>
          <w:iCs/>
          <w:sz w:val="20"/>
          <w:lang w:val="de-AT"/>
        </w:rPr>
        <w:t>m</w:t>
      </w:r>
      <w:r w:rsidR="00A57316" w:rsidRPr="00C65366">
        <w:rPr>
          <w:rFonts w:asciiTheme="majorHAnsi" w:hAnsiTheme="majorHAnsi" w:cstheme="majorHAnsi"/>
          <w:i w:val="0"/>
          <w:iCs/>
          <w:sz w:val="20"/>
          <w:lang w:val="de-AT"/>
        </w:rPr>
        <w:t>ost</w:t>
      </w:r>
      <w:r w:rsidR="00861AA8" w:rsidRPr="00C65366">
        <w:rPr>
          <w:rFonts w:asciiTheme="majorHAnsi" w:hAnsiTheme="majorHAnsi" w:cstheme="majorHAnsi"/>
          <w:i w:val="0"/>
          <w:iCs/>
          <w:sz w:val="20"/>
          <w:lang w:val="de-AT"/>
        </w:rPr>
        <w:tab/>
      </w:r>
      <w:r w:rsidR="000B00A5" w:rsidRPr="00C65366">
        <w:rPr>
          <w:rFonts w:asciiTheme="majorHAnsi" w:hAnsiTheme="majorHAnsi" w:cstheme="majorHAnsi"/>
          <w:i w:val="0"/>
          <w:iCs/>
          <w:sz w:val="20"/>
          <w:lang w:val="de-AT"/>
        </w:rPr>
        <w:t>2,00</w:t>
      </w:r>
      <w:r w:rsidR="00B620F7" w:rsidRPr="00C65366">
        <w:rPr>
          <w:rFonts w:asciiTheme="majorHAnsi" w:hAnsiTheme="majorHAnsi" w:cstheme="majorHAnsi"/>
          <w:i w:val="0"/>
          <w:iCs/>
          <w:sz w:val="20"/>
          <w:lang w:val="de-AT"/>
        </w:rPr>
        <w:t>/1,85</w:t>
      </w:r>
    </w:p>
    <w:p w:rsidR="001B486B" w:rsidRPr="00861AA8" w:rsidRDefault="00A57316" w:rsidP="00861AA8">
      <w:pPr>
        <w:tabs>
          <w:tab w:val="left" w:pos="993"/>
          <w:tab w:val="left" w:pos="4536"/>
        </w:tabs>
        <w:ind w:left="900"/>
        <w:rPr>
          <w:rFonts w:asciiTheme="majorHAnsi" w:hAnsiTheme="majorHAnsi" w:cstheme="majorHAnsi"/>
          <w:lang w:val="en-GB"/>
        </w:rPr>
      </w:pPr>
      <w:proofErr w:type="spellStart"/>
      <w:r w:rsidRPr="00861AA8">
        <w:rPr>
          <w:rFonts w:asciiTheme="majorHAnsi" w:hAnsiTheme="majorHAnsi" w:cstheme="majorHAnsi"/>
          <w:lang w:val="en-GB"/>
        </w:rPr>
        <w:t>Birnen</w:t>
      </w:r>
      <w:r w:rsidR="00861AA8" w:rsidRPr="00861AA8">
        <w:rPr>
          <w:rFonts w:asciiTheme="majorHAnsi" w:hAnsiTheme="majorHAnsi" w:cstheme="majorHAnsi"/>
          <w:lang w:val="en-GB"/>
        </w:rPr>
        <w:t>m</w:t>
      </w:r>
      <w:r w:rsidR="001B486B" w:rsidRPr="00861AA8">
        <w:rPr>
          <w:rFonts w:asciiTheme="majorHAnsi" w:hAnsiTheme="majorHAnsi" w:cstheme="majorHAnsi"/>
          <w:lang w:val="en-GB"/>
        </w:rPr>
        <w:t>ost</w:t>
      </w:r>
      <w:proofErr w:type="spellEnd"/>
      <w:r w:rsidR="001B486B" w:rsidRPr="00861AA8">
        <w:rPr>
          <w:rFonts w:asciiTheme="majorHAnsi" w:hAnsiTheme="majorHAnsi" w:cstheme="majorHAnsi"/>
          <w:lang w:val="en-GB"/>
        </w:rPr>
        <w:tab/>
      </w:r>
      <w:r w:rsidR="00B620F7" w:rsidRPr="00861AA8">
        <w:rPr>
          <w:rFonts w:asciiTheme="majorHAnsi" w:hAnsiTheme="majorHAnsi" w:cstheme="majorHAnsi"/>
          <w:lang w:val="en-GB"/>
        </w:rPr>
        <w:t>2,20/2,10</w:t>
      </w:r>
    </w:p>
    <w:p w:rsidR="00E1429A" w:rsidRPr="00861AA8" w:rsidRDefault="00E1429A" w:rsidP="00861AA8">
      <w:pPr>
        <w:tabs>
          <w:tab w:val="left" w:pos="993"/>
          <w:tab w:val="left" w:pos="4536"/>
        </w:tabs>
        <w:ind w:left="900"/>
        <w:rPr>
          <w:rFonts w:asciiTheme="majorHAnsi" w:hAnsiTheme="majorHAnsi" w:cstheme="majorHAnsi"/>
          <w:lang w:val="en-GB"/>
        </w:rPr>
      </w:pPr>
      <w:r w:rsidRPr="00861AA8">
        <w:rPr>
          <w:rFonts w:asciiTheme="majorHAnsi" w:hAnsiTheme="majorHAnsi" w:cstheme="majorHAnsi"/>
          <w:lang w:val="en-GB"/>
        </w:rPr>
        <w:t>Sambucus-Most</w:t>
      </w:r>
      <w:r w:rsidRPr="00861AA8">
        <w:rPr>
          <w:rFonts w:asciiTheme="majorHAnsi" w:hAnsiTheme="majorHAnsi" w:cstheme="majorHAnsi"/>
          <w:lang w:val="en-GB"/>
        </w:rPr>
        <w:tab/>
        <w:t>2,80/2,70</w:t>
      </w:r>
    </w:p>
    <w:p w:rsidR="00B063C1" w:rsidRPr="00C65366" w:rsidRDefault="00B063C1" w:rsidP="00861AA8">
      <w:pPr>
        <w:tabs>
          <w:tab w:val="left" w:pos="993"/>
          <w:tab w:val="left" w:pos="4536"/>
        </w:tabs>
        <w:ind w:left="900"/>
        <w:rPr>
          <w:rFonts w:asciiTheme="majorHAnsi" w:hAnsiTheme="majorHAnsi" w:cstheme="majorHAnsi"/>
        </w:rPr>
      </w:pPr>
      <w:proofErr w:type="spellStart"/>
      <w:r w:rsidRPr="00C65366">
        <w:rPr>
          <w:rFonts w:asciiTheme="majorHAnsi" w:hAnsiTheme="majorHAnsi" w:cstheme="majorHAnsi"/>
        </w:rPr>
        <w:t>Maschanzker</w:t>
      </w:r>
      <w:proofErr w:type="spellEnd"/>
      <w:r w:rsidRPr="00C65366">
        <w:rPr>
          <w:rFonts w:asciiTheme="majorHAnsi" w:hAnsiTheme="majorHAnsi" w:cstheme="majorHAnsi"/>
        </w:rPr>
        <w:t xml:space="preserve"> Mos</w:t>
      </w:r>
      <w:r w:rsidR="00861AA8" w:rsidRPr="00C65366">
        <w:rPr>
          <w:rFonts w:asciiTheme="majorHAnsi" w:hAnsiTheme="majorHAnsi" w:cstheme="majorHAnsi"/>
        </w:rPr>
        <w:t>t</w:t>
      </w:r>
      <w:r w:rsidR="00873F6F" w:rsidRPr="00C65366">
        <w:rPr>
          <w:rFonts w:asciiTheme="majorHAnsi" w:hAnsiTheme="majorHAnsi" w:cstheme="majorHAnsi"/>
        </w:rPr>
        <w:tab/>
        <w:t>2,30/2,2</w:t>
      </w:r>
      <w:r w:rsidR="00B620F7" w:rsidRPr="00C65366">
        <w:rPr>
          <w:rFonts w:asciiTheme="majorHAnsi" w:hAnsiTheme="majorHAnsi" w:cstheme="majorHAnsi"/>
        </w:rPr>
        <w:t>0</w:t>
      </w:r>
    </w:p>
    <w:p w:rsidR="0048177E" w:rsidRPr="00C65366" w:rsidRDefault="0048177E" w:rsidP="00861AA8">
      <w:pPr>
        <w:tabs>
          <w:tab w:val="left" w:pos="993"/>
          <w:tab w:val="left" w:pos="4536"/>
        </w:tabs>
        <w:rPr>
          <w:rFonts w:asciiTheme="majorHAnsi" w:hAnsiTheme="majorHAnsi" w:cstheme="majorHAnsi"/>
        </w:rPr>
      </w:pPr>
    </w:p>
    <w:p w:rsidR="00F12C15" w:rsidRPr="00861AA8" w:rsidRDefault="00861AA8" w:rsidP="00861AA8">
      <w:pPr>
        <w:tabs>
          <w:tab w:val="left" w:pos="993"/>
          <w:tab w:val="left" w:pos="4536"/>
        </w:tabs>
        <w:ind w:left="90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Apfelessig</w:t>
      </w:r>
      <w:r>
        <w:rPr>
          <w:rFonts w:asciiTheme="majorHAnsi" w:hAnsiTheme="majorHAnsi" w:cstheme="majorHAnsi"/>
          <w:lang w:val="de-DE"/>
        </w:rPr>
        <w:tab/>
      </w:r>
      <w:r w:rsidR="00B620F7" w:rsidRPr="00861AA8">
        <w:rPr>
          <w:rFonts w:asciiTheme="majorHAnsi" w:hAnsiTheme="majorHAnsi" w:cstheme="majorHAnsi"/>
          <w:lang w:val="de-DE"/>
        </w:rPr>
        <w:t>2,20/2,00</w:t>
      </w:r>
      <w:r>
        <w:rPr>
          <w:rFonts w:asciiTheme="majorHAnsi" w:hAnsiTheme="majorHAnsi" w:cstheme="majorHAnsi"/>
          <w:lang w:val="de-DE"/>
        </w:rPr>
        <w:tab/>
        <w:t>0,5 l…€ 1,30</w:t>
      </w:r>
    </w:p>
    <w:p w:rsidR="009803A5" w:rsidRPr="00861AA8" w:rsidRDefault="009803A5" w:rsidP="00861AA8">
      <w:pPr>
        <w:tabs>
          <w:tab w:val="left" w:pos="993"/>
          <w:tab w:val="left" w:pos="4536"/>
        </w:tabs>
        <w:ind w:left="900"/>
        <w:rPr>
          <w:rFonts w:asciiTheme="majorHAnsi" w:hAnsiTheme="majorHAnsi" w:cstheme="majorHAnsi"/>
          <w:lang w:val="de-DE"/>
        </w:rPr>
      </w:pPr>
      <w:r w:rsidRPr="00861AA8">
        <w:rPr>
          <w:rFonts w:asciiTheme="majorHAnsi" w:hAnsiTheme="majorHAnsi" w:cstheme="majorHAnsi"/>
          <w:lang w:val="de-DE"/>
        </w:rPr>
        <w:t>Himbeeressig0,5</w:t>
      </w:r>
      <w:r w:rsidR="002000CA" w:rsidRPr="00861AA8">
        <w:rPr>
          <w:rFonts w:asciiTheme="majorHAnsi" w:hAnsiTheme="majorHAnsi" w:cstheme="majorHAnsi"/>
          <w:lang w:val="de-DE"/>
        </w:rPr>
        <w:t xml:space="preserve"> l</w:t>
      </w:r>
      <w:r w:rsidRPr="00861AA8">
        <w:rPr>
          <w:rFonts w:asciiTheme="majorHAnsi" w:hAnsiTheme="majorHAnsi" w:cstheme="majorHAnsi"/>
          <w:lang w:val="de-DE"/>
        </w:rPr>
        <w:tab/>
      </w:r>
      <w:r w:rsidR="0048177E" w:rsidRPr="00861AA8">
        <w:rPr>
          <w:rFonts w:asciiTheme="majorHAnsi" w:hAnsiTheme="majorHAnsi" w:cstheme="majorHAnsi"/>
          <w:lang w:val="de-DE"/>
        </w:rPr>
        <w:t>2,40</w:t>
      </w:r>
    </w:p>
    <w:p w:rsidR="0048177E" w:rsidRPr="00861AA8" w:rsidRDefault="0048177E" w:rsidP="00861AA8">
      <w:pPr>
        <w:tabs>
          <w:tab w:val="left" w:pos="993"/>
          <w:tab w:val="left" w:pos="4536"/>
        </w:tabs>
        <w:ind w:left="900"/>
        <w:rPr>
          <w:rFonts w:asciiTheme="majorHAnsi" w:hAnsiTheme="majorHAnsi" w:cstheme="majorHAnsi"/>
          <w:lang w:val="de-DE"/>
        </w:rPr>
      </w:pPr>
    </w:p>
    <w:p w:rsidR="0048177E" w:rsidRPr="00407A3F" w:rsidRDefault="00770F14" w:rsidP="00861AA8">
      <w:pPr>
        <w:tabs>
          <w:tab w:val="left" w:pos="993"/>
          <w:tab w:val="left" w:pos="4536"/>
        </w:tabs>
        <w:ind w:left="900"/>
        <w:jc w:val="center"/>
        <w:rPr>
          <w:rFonts w:ascii="Opal" w:hAnsi="Opal"/>
          <w:color w:val="984806"/>
          <w:sz w:val="36"/>
          <w:szCs w:val="36"/>
          <w:lang w:val="de-DE"/>
        </w:rPr>
      </w:pPr>
      <w:r w:rsidRPr="00407A3F">
        <w:rPr>
          <w:rFonts w:ascii="Opal" w:hAnsi="Opal"/>
          <w:color w:val="984806"/>
          <w:sz w:val="36"/>
          <w:szCs w:val="36"/>
          <w:lang w:val="de-DE"/>
        </w:rPr>
        <w:t>Wein</w:t>
      </w:r>
      <w:r w:rsidR="00B30E2A" w:rsidRPr="00407A3F">
        <w:rPr>
          <w:rFonts w:ascii="Opal" w:hAnsi="Opal"/>
          <w:color w:val="984806"/>
          <w:sz w:val="36"/>
          <w:szCs w:val="36"/>
          <w:lang w:val="de-DE"/>
        </w:rPr>
        <w:t xml:space="preserve"> Jahrgang 2017</w:t>
      </w:r>
      <w:bookmarkStart w:id="0" w:name="_GoBack"/>
      <w:bookmarkEnd w:id="0"/>
    </w:p>
    <w:p w:rsidR="00770F14" w:rsidRPr="00C65366" w:rsidRDefault="00770F14" w:rsidP="00861AA8">
      <w:pPr>
        <w:tabs>
          <w:tab w:val="left" w:pos="993"/>
          <w:tab w:val="left" w:pos="4536"/>
        </w:tabs>
        <w:ind w:left="900"/>
        <w:rPr>
          <w:rFonts w:asciiTheme="majorHAnsi" w:hAnsiTheme="majorHAnsi" w:cstheme="majorHAnsi"/>
          <w:color w:val="984806"/>
          <w:lang w:val="de-DE"/>
        </w:rPr>
      </w:pPr>
      <w:r w:rsidRPr="00C65366">
        <w:rPr>
          <w:rFonts w:asciiTheme="majorHAnsi" w:hAnsiTheme="majorHAnsi" w:cstheme="majorHAnsi"/>
          <w:color w:val="984806"/>
          <w:lang w:val="de-DE"/>
        </w:rPr>
        <w:t>Schilcher                                  0,75</w:t>
      </w:r>
      <w:r w:rsidR="00A32CC5" w:rsidRPr="00C65366">
        <w:rPr>
          <w:rFonts w:asciiTheme="majorHAnsi" w:hAnsiTheme="majorHAnsi" w:cstheme="majorHAnsi"/>
          <w:color w:val="984806"/>
          <w:lang w:val="de-DE"/>
        </w:rPr>
        <w:t xml:space="preserve">                      6,90</w:t>
      </w:r>
    </w:p>
    <w:p w:rsidR="00770F14" w:rsidRPr="00C65366" w:rsidRDefault="00770F14" w:rsidP="00861AA8">
      <w:pPr>
        <w:tabs>
          <w:tab w:val="left" w:pos="993"/>
          <w:tab w:val="left" w:pos="4536"/>
        </w:tabs>
        <w:ind w:left="900"/>
        <w:rPr>
          <w:rFonts w:asciiTheme="majorHAnsi" w:hAnsiTheme="majorHAnsi" w:cstheme="majorHAnsi"/>
          <w:color w:val="984806"/>
          <w:lang w:val="de-DE"/>
        </w:rPr>
      </w:pPr>
      <w:r w:rsidRPr="00C65366">
        <w:rPr>
          <w:rFonts w:asciiTheme="majorHAnsi" w:hAnsiTheme="majorHAnsi" w:cstheme="majorHAnsi"/>
          <w:color w:val="984806"/>
          <w:lang w:val="de-DE"/>
        </w:rPr>
        <w:t>Blauburger „</w:t>
      </w:r>
      <w:proofErr w:type="spellStart"/>
      <w:r w:rsidRPr="00C65366">
        <w:rPr>
          <w:rFonts w:asciiTheme="majorHAnsi" w:hAnsiTheme="majorHAnsi" w:cstheme="majorHAnsi"/>
          <w:color w:val="984806"/>
          <w:lang w:val="de-DE"/>
        </w:rPr>
        <w:t>rose</w:t>
      </w:r>
      <w:proofErr w:type="spellEnd"/>
      <w:r w:rsidRPr="00C65366">
        <w:rPr>
          <w:rFonts w:asciiTheme="majorHAnsi" w:hAnsiTheme="majorHAnsi" w:cstheme="majorHAnsi"/>
          <w:color w:val="984806"/>
          <w:lang w:val="de-DE"/>
        </w:rPr>
        <w:t>“                    0,75</w:t>
      </w:r>
      <w:r w:rsidR="00A32CC5" w:rsidRPr="00C65366">
        <w:rPr>
          <w:rFonts w:asciiTheme="majorHAnsi" w:hAnsiTheme="majorHAnsi" w:cstheme="majorHAnsi"/>
          <w:color w:val="984806"/>
          <w:lang w:val="de-DE"/>
        </w:rPr>
        <w:t xml:space="preserve">                      6,90</w:t>
      </w:r>
    </w:p>
    <w:p w:rsidR="00770F14" w:rsidRPr="00C65366" w:rsidRDefault="00770F14" w:rsidP="00861AA8">
      <w:pPr>
        <w:tabs>
          <w:tab w:val="left" w:pos="993"/>
          <w:tab w:val="left" w:pos="4536"/>
        </w:tabs>
        <w:ind w:left="900"/>
        <w:rPr>
          <w:rFonts w:asciiTheme="majorHAnsi" w:hAnsiTheme="majorHAnsi" w:cstheme="majorHAnsi"/>
          <w:color w:val="984806"/>
          <w:lang w:val="de-DE"/>
        </w:rPr>
      </w:pPr>
      <w:r w:rsidRPr="00C65366">
        <w:rPr>
          <w:rFonts w:asciiTheme="majorHAnsi" w:hAnsiTheme="majorHAnsi" w:cstheme="majorHAnsi"/>
          <w:color w:val="984806"/>
          <w:lang w:val="de-DE"/>
        </w:rPr>
        <w:t>Traminer                                   0,75</w:t>
      </w:r>
      <w:r w:rsidR="00A32CC5" w:rsidRPr="00C65366">
        <w:rPr>
          <w:rFonts w:asciiTheme="majorHAnsi" w:hAnsiTheme="majorHAnsi" w:cstheme="majorHAnsi"/>
          <w:color w:val="984806"/>
          <w:lang w:val="de-DE"/>
        </w:rPr>
        <w:t xml:space="preserve">                     6,90</w:t>
      </w:r>
    </w:p>
    <w:p w:rsidR="00770F14" w:rsidRPr="00C65366" w:rsidRDefault="00770F14" w:rsidP="00861AA8">
      <w:pPr>
        <w:tabs>
          <w:tab w:val="left" w:pos="993"/>
          <w:tab w:val="left" w:pos="4536"/>
        </w:tabs>
        <w:ind w:left="900"/>
        <w:rPr>
          <w:rFonts w:asciiTheme="majorHAnsi" w:hAnsiTheme="majorHAnsi" w:cstheme="majorHAnsi"/>
          <w:color w:val="984806"/>
          <w:lang w:val="de-DE"/>
        </w:rPr>
      </w:pPr>
      <w:r w:rsidRPr="00C65366">
        <w:rPr>
          <w:rFonts w:asciiTheme="majorHAnsi" w:hAnsiTheme="majorHAnsi" w:cstheme="majorHAnsi"/>
          <w:color w:val="984806"/>
          <w:lang w:val="de-DE"/>
        </w:rPr>
        <w:t>Muskateller                              0.75</w:t>
      </w:r>
      <w:r w:rsidR="00A32CC5" w:rsidRPr="00C65366">
        <w:rPr>
          <w:rFonts w:asciiTheme="majorHAnsi" w:hAnsiTheme="majorHAnsi" w:cstheme="majorHAnsi"/>
          <w:color w:val="984806"/>
          <w:lang w:val="de-DE"/>
        </w:rPr>
        <w:t xml:space="preserve">                      6,90</w:t>
      </w:r>
    </w:p>
    <w:p w:rsidR="00770F14" w:rsidRPr="00407A3F" w:rsidRDefault="00770F14" w:rsidP="00194286">
      <w:pPr>
        <w:tabs>
          <w:tab w:val="left" w:pos="993"/>
          <w:tab w:val="left" w:pos="5100"/>
        </w:tabs>
        <w:ind w:left="900"/>
        <w:jc w:val="center"/>
        <w:rPr>
          <w:rFonts w:ascii="Opal" w:hAnsi="Opal"/>
          <w:color w:val="984806"/>
          <w:sz w:val="36"/>
          <w:szCs w:val="36"/>
          <w:lang w:val="de-DE"/>
        </w:rPr>
      </w:pPr>
    </w:p>
    <w:sectPr w:rsidR="00770F14" w:rsidRPr="00407A3F" w:rsidSect="00C52D25">
      <w:footerReference w:type="default" r:id="rId9"/>
      <w:pgSz w:w="16834" w:h="11909" w:orient="landscape" w:code="9"/>
      <w:pgMar w:top="448" w:right="1440" w:bottom="0" w:left="600" w:header="720" w:footer="720" w:gutter="0"/>
      <w:cols w:num="2" w:space="708"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9B" w:rsidRDefault="00FC769B">
      <w:r>
        <w:separator/>
      </w:r>
    </w:p>
  </w:endnote>
  <w:endnote w:type="continuationSeparator" w:id="0">
    <w:p w:rsidR="00FC769B" w:rsidRDefault="00FC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710" w:rsidRPr="00B033D4" w:rsidRDefault="00063710" w:rsidP="00B03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9B" w:rsidRDefault="00FC769B">
      <w:r>
        <w:separator/>
      </w:r>
    </w:p>
  </w:footnote>
  <w:footnote w:type="continuationSeparator" w:id="0">
    <w:p w:rsidR="00FC769B" w:rsidRDefault="00FC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623622"/>
    <w:multiLevelType w:val="multilevel"/>
    <w:tmpl w:val="0E02BF5A"/>
    <w:lvl w:ilvl="0">
      <w:start w:val="1"/>
      <w:numFmt w:val="none"/>
      <w:lvlText w:val=""/>
      <w:legacy w:legacy="1" w:legacySpace="120" w:legacyIndent="360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E16175D"/>
    <w:multiLevelType w:val="multilevel"/>
    <w:tmpl w:val="2296422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5"/>
  <w:drawingGridVerticalSpacing w:val="11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19"/>
  </w:docVars>
  <w:rsids>
    <w:rsidRoot w:val="004D1D77"/>
    <w:rsid w:val="0000083F"/>
    <w:rsid w:val="00001027"/>
    <w:rsid w:val="00022A8F"/>
    <w:rsid w:val="0002389C"/>
    <w:rsid w:val="000467D7"/>
    <w:rsid w:val="00057359"/>
    <w:rsid w:val="00063710"/>
    <w:rsid w:val="0008613D"/>
    <w:rsid w:val="00092F8C"/>
    <w:rsid w:val="000B00A5"/>
    <w:rsid w:val="000B0C71"/>
    <w:rsid w:val="000B6724"/>
    <w:rsid w:val="000E1075"/>
    <w:rsid w:val="000F190C"/>
    <w:rsid w:val="000F3A31"/>
    <w:rsid w:val="000F6814"/>
    <w:rsid w:val="000F7C6F"/>
    <w:rsid w:val="00111783"/>
    <w:rsid w:val="00111BFE"/>
    <w:rsid w:val="00114E11"/>
    <w:rsid w:val="00130B95"/>
    <w:rsid w:val="001449D5"/>
    <w:rsid w:val="00150665"/>
    <w:rsid w:val="0018556E"/>
    <w:rsid w:val="0019224B"/>
    <w:rsid w:val="00194286"/>
    <w:rsid w:val="001B486B"/>
    <w:rsid w:val="001D640E"/>
    <w:rsid w:val="001E3BFE"/>
    <w:rsid w:val="001E42DD"/>
    <w:rsid w:val="001E628F"/>
    <w:rsid w:val="001E7C38"/>
    <w:rsid w:val="002000CA"/>
    <w:rsid w:val="002019E5"/>
    <w:rsid w:val="00205D7D"/>
    <w:rsid w:val="00214D7B"/>
    <w:rsid w:val="00224E0A"/>
    <w:rsid w:val="002329BB"/>
    <w:rsid w:val="00234136"/>
    <w:rsid w:val="00241CB5"/>
    <w:rsid w:val="00253DA7"/>
    <w:rsid w:val="00260027"/>
    <w:rsid w:val="002673FC"/>
    <w:rsid w:val="002A028C"/>
    <w:rsid w:val="002A555C"/>
    <w:rsid w:val="002A5BFD"/>
    <w:rsid w:val="002A7CAB"/>
    <w:rsid w:val="002C2192"/>
    <w:rsid w:val="002C52D2"/>
    <w:rsid w:val="002D1620"/>
    <w:rsid w:val="002E0CE3"/>
    <w:rsid w:val="002E2796"/>
    <w:rsid w:val="002F6E04"/>
    <w:rsid w:val="00320F4E"/>
    <w:rsid w:val="00326795"/>
    <w:rsid w:val="00376A52"/>
    <w:rsid w:val="0039571F"/>
    <w:rsid w:val="003A44D1"/>
    <w:rsid w:val="003A5C24"/>
    <w:rsid w:val="003A794C"/>
    <w:rsid w:val="003B66F4"/>
    <w:rsid w:val="003C2C7C"/>
    <w:rsid w:val="003E3F91"/>
    <w:rsid w:val="003E6283"/>
    <w:rsid w:val="003F0100"/>
    <w:rsid w:val="00405C22"/>
    <w:rsid w:val="00407275"/>
    <w:rsid w:val="00407A3F"/>
    <w:rsid w:val="00407EEB"/>
    <w:rsid w:val="00415257"/>
    <w:rsid w:val="00426C78"/>
    <w:rsid w:val="0043371D"/>
    <w:rsid w:val="0044377F"/>
    <w:rsid w:val="00443BA0"/>
    <w:rsid w:val="00452A84"/>
    <w:rsid w:val="0048177E"/>
    <w:rsid w:val="004879B9"/>
    <w:rsid w:val="004904CB"/>
    <w:rsid w:val="004939DF"/>
    <w:rsid w:val="004A4F50"/>
    <w:rsid w:val="004B4E21"/>
    <w:rsid w:val="004D1D77"/>
    <w:rsid w:val="004E663C"/>
    <w:rsid w:val="004F20A0"/>
    <w:rsid w:val="004F2BDA"/>
    <w:rsid w:val="004F76DC"/>
    <w:rsid w:val="005078BA"/>
    <w:rsid w:val="0051185A"/>
    <w:rsid w:val="00512C87"/>
    <w:rsid w:val="00514971"/>
    <w:rsid w:val="00526E4A"/>
    <w:rsid w:val="005310B3"/>
    <w:rsid w:val="00531118"/>
    <w:rsid w:val="005337C1"/>
    <w:rsid w:val="00560159"/>
    <w:rsid w:val="005618F7"/>
    <w:rsid w:val="00566CBB"/>
    <w:rsid w:val="0057049A"/>
    <w:rsid w:val="0058327F"/>
    <w:rsid w:val="0059313A"/>
    <w:rsid w:val="00594526"/>
    <w:rsid w:val="005A2099"/>
    <w:rsid w:val="005B19A2"/>
    <w:rsid w:val="005B1EDE"/>
    <w:rsid w:val="005B549E"/>
    <w:rsid w:val="005C60CB"/>
    <w:rsid w:val="005D06AA"/>
    <w:rsid w:val="005D46E6"/>
    <w:rsid w:val="006161EA"/>
    <w:rsid w:val="00617B69"/>
    <w:rsid w:val="006233B0"/>
    <w:rsid w:val="006553BA"/>
    <w:rsid w:val="00660740"/>
    <w:rsid w:val="006634D1"/>
    <w:rsid w:val="00677E69"/>
    <w:rsid w:val="00680CFE"/>
    <w:rsid w:val="006849E3"/>
    <w:rsid w:val="00686C8C"/>
    <w:rsid w:val="006A25E5"/>
    <w:rsid w:val="006A746A"/>
    <w:rsid w:val="006B1EEA"/>
    <w:rsid w:val="006B28B0"/>
    <w:rsid w:val="006B4D42"/>
    <w:rsid w:val="006D4370"/>
    <w:rsid w:val="006F4C3C"/>
    <w:rsid w:val="007043FB"/>
    <w:rsid w:val="00704F63"/>
    <w:rsid w:val="007103DA"/>
    <w:rsid w:val="00711DE6"/>
    <w:rsid w:val="00712D9F"/>
    <w:rsid w:val="0071315B"/>
    <w:rsid w:val="007170CE"/>
    <w:rsid w:val="00723DAA"/>
    <w:rsid w:val="00733192"/>
    <w:rsid w:val="007403B7"/>
    <w:rsid w:val="007568AF"/>
    <w:rsid w:val="00764C48"/>
    <w:rsid w:val="00766E8A"/>
    <w:rsid w:val="00770F14"/>
    <w:rsid w:val="007720FD"/>
    <w:rsid w:val="007A3436"/>
    <w:rsid w:val="007A3CB6"/>
    <w:rsid w:val="007A5872"/>
    <w:rsid w:val="007B12A8"/>
    <w:rsid w:val="007B1884"/>
    <w:rsid w:val="007C0887"/>
    <w:rsid w:val="007C5626"/>
    <w:rsid w:val="007D463C"/>
    <w:rsid w:val="007F49DC"/>
    <w:rsid w:val="007F4F6C"/>
    <w:rsid w:val="00816DC2"/>
    <w:rsid w:val="00826BE0"/>
    <w:rsid w:val="008455D1"/>
    <w:rsid w:val="00860A7E"/>
    <w:rsid w:val="008615ED"/>
    <w:rsid w:val="00861AA8"/>
    <w:rsid w:val="00872E23"/>
    <w:rsid w:val="00873F6F"/>
    <w:rsid w:val="00874D76"/>
    <w:rsid w:val="00886374"/>
    <w:rsid w:val="0089177D"/>
    <w:rsid w:val="008A7AED"/>
    <w:rsid w:val="008C1C93"/>
    <w:rsid w:val="008C3B57"/>
    <w:rsid w:val="008D27B9"/>
    <w:rsid w:val="008D379E"/>
    <w:rsid w:val="008E38B6"/>
    <w:rsid w:val="008F1E23"/>
    <w:rsid w:val="008F5DD6"/>
    <w:rsid w:val="009065F2"/>
    <w:rsid w:val="009209DE"/>
    <w:rsid w:val="00926E35"/>
    <w:rsid w:val="00936213"/>
    <w:rsid w:val="00952CA0"/>
    <w:rsid w:val="00976F26"/>
    <w:rsid w:val="009803A5"/>
    <w:rsid w:val="0098108B"/>
    <w:rsid w:val="009832E4"/>
    <w:rsid w:val="009B439D"/>
    <w:rsid w:val="009B70CB"/>
    <w:rsid w:val="009C1A46"/>
    <w:rsid w:val="009C663A"/>
    <w:rsid w:val="009D584E"/>
    <w:rsid w:val="009E29F8"/>
    <w:rsid w:val="009E5339"/>
    <w:rsid w:val="009E5DFC"/>
    <w:rsid w:val="009F702E"/>
    <w:rsid w:val="00A00895"/>
    <w:rsid w:val="00A2041A"/>
    <w:rsid w:val="00A26F9A"/>
    <w:rsid w:val="00A275C9"/>
    <w:rsid w:val="00A32CC5"/>
    <w:rsid w:val="00A37E58"/>
    <w:rsid w:val="00A57316"/>
    <w:rsid w:val="00A619E9"/>
    <w:rsid w:val="00A7575B"/>
    <w:rsid w:val="00A810B2"/>
    <w:rsid w:val="00A95BE9"/>
    <w:rsid w:val="00A97E9F"/>
    <w:rsid w:val="00AA4455"/>
    <w:rsid w:val="00AB23AD"/>
    <w:rsid w:val="00AD1CCB"/>
    <w:rsid w:val="00AD23E7"/>
    <w:rsid w:val="00B033D4"/>
    <w:rsid w:val="00B063C1"/>
    <w:rsid w:val="00B128AE"/>
    <w:rsid w:val="00B26E57"/>
    <w:rsid w:val="00B30E2A"/>
    <w:rsid w:val="00B45C8B"/>
    <w:rsid w:val="00B50676"/>
    <w:rsid w:val="00B620F7"/>
    <w:rsid w:val="00B63491"/>
    <w:rsid w:val="00B70481"/>
    <w:rsid w:val="00B70B8D"/>
    <w:rsid w:val="00B77E26"/>
    <w:rsid w:val="00B877F4"/>
    <w:rsid w:val="00B93A10"/>
    <w:rsid w:val="00BC6766"/>
    <w:rsid w:val="00BE4D57"/>
    <w:rsid w:val="00C07924"/>
    <w:rsid w:val="00C103F8"/>
    <w:rsid w:val="00C13297"/>
    <w:rsid w:val="00C15EF1"/>
    <w:rsid w:val="00C30D9D"/>
    <w:rsid w:val="00C352D6"/>
    <w:rsid w:val="00C42C32"/>
    <w:rsid w:val="00C43257"/>
    <w:rsid w:val="00C44454"/>
    <w:rsid w:val="00C44C3A"/>
    <w:rsid w:val="00C45F96"/>
    <w:rsid w:val="00C47DD6"/>
    <w:rsid w:val="00C52D25"/>
    <w:rsid w:val="00C54FEE"/>
    <w:rsid w:val="00C65366"/>
    <w:rsid w:val="00C74F8C"/>
    <w:rsid w:val="00C77DE0"/>
    <w:rsid w:val="00C80617"/>
    <w:rsid w:val="00C87A12"/>
    <w:rsid w:val="00CA4811"/>
    <w:rsid w:val="00CC2BDC"/>
    <w:rsid w:val="00CD18D5"/>
    <w:rsid w:val="00CE1857"/>
    <w:rsid w:val="00CF1805"/>
    <w:rsid w:val="00CF3B68"/>
    <w:rsid w:val="00D27BA1"/>
    <w:rsid w:val="00D30425"/>
    <w:rsid w:val="00D45391"/>
    <w:rsid w:val="00D47F83"/>
    <w:rsid w:val="00D60219"/>
    <w:rsid w:val="00D64FC6"/>
    <w:rsid w:val="00D72E0F"/>
    <w:rsid w:val="00D87B89"/>
    <w:rsid w:val="00D90983"/>
    <w:rsid w:val="00D90ADF"/>
    <w:rsid w:val="00DB2AA4"/>
    <w:rsid w:val="00DD4F55"/>
    <w:rsid w:val="00DE251A"/>
    <w:rsid w:val="00DF1548"/>
    <w:rsid w:val="00E02069"/>
    <w:rsid w:val="00E1429A"/>
    <w:rsid w:val="00E22655"/>
    <w:rsid w:val="00E22E3E"/>
    <w:rsid w:val="00E258F3"/>
    <w:rsid w:val="00E32BA6"/>
    <w:rsid w:val="00E4075A"/>
    <w:rsid w:val="00E504E2"/>
    <w:rsid w:val="00E55DBE"/>
    <w:rsid w:val="00E56E22"/>
    <w:rsid w:val="00E66924"/>
    <w:rsid w:val="00E67052"/>
    <w:rsid w:val="00E91A74"/>
    <w:rsid w:val="00EB5F79"/>
    <w:rsid w:val="00EC61FF"/>
    <w:rsid w:val="00F12C15"/>
    <w:rsid w:val="00F15971"/>
    <w:rsid w:val="00F16F75"/>
    <w:rsid w:val="00F5728F"/>
    <w:rsid w:val="00F67902"/>
    <w:rsid w:val="00F74352"/>
    <w:rsid w:val="00F93352"/>
    <w:rsid w:val="00FC0604"/>
    <w:rsid w:val="00FC769B"/>
    <w:rsid w:val="00FD7D1F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6F094"/>
  <w15:chartTrackingRefBased/>
  <w15:docId w15:val="{5F2CA6EF-E220-4F11-9F58-639942DE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before="960" w:after="5040"/>
      <w:jc w:val="right"/>
      <w:outlineLvl w:val="0"/>
    </w:pPr>
    <w:rPr>
      <w:b/>
      <w:color w:val="000000"/>
      <w:sz w:val="64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1440"/>
      </w:tabs>
      <w:jc w:val="right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pBdr>
        <w:top w:val="single" w:sz="6" w:space="0" w:color="auto"/>
        <w:bottom w:val="single" w:sz="6" w:space="0" w:color="auto"/>
      </w:pBdr>
      <w:spacing w:before="480" w:after="240"/>
      <w:ind w:right="720"/>
      <w:outlineLvl w:val="2"/>
    </w:pPr>
    <w:rPr>
      <w:i/>
      <w:sz w:val="36"/>
    </w:rPr>
  </w:style>
  <w:style w:type="paragraph" w:styleId="berschrift4">
    <w:name w:val="heading 4"/>
    <w:basedOn w:val="Standard"/>
    <w:next w:val="Standard"/>
    <w:qFormat/>
    <w:pPr>
      <w:keepNext/>
      <w:widowControl w:val="0"/>
      <w:pBdr>
        <w:top w:val="single" w:sz="6" w:space="0" w:color="auto"/>
        <w:bottom w:val="single" w:sz="6" w:space="0" w:color="auto"/>
      </w:pBdr>
      <w:spacing w:before="480" w:after="240"/>
      <w:ind w:right="720"/>
      <w:outlineLvl w:val="3"/>
    </w:pPr>
    <w:rPr>
      <w:b/>
      <w:i/>
      <w:sz w:val="36"/>
    </w:rPr>
  </w:style>
  <w:style w:type="paragraph" w:styleId="berschrift5">
    <w:name w:val="heading 5"/>
    <w:basedOn w:val="Standard"/>
    <w:next w:val="Standard"/>
    <w:qFormat/>
    <w:pPr>
      <w:keepNext/>
      <w:widowControl w:val="0"/>
      <w:pBdr>
        <w:top w:val="single" w:sz="6" w:space="0" w:color="auto"/>
        <w:bottom w:val="single" w:sz="6" w:space="0" w:color="auto"/>
      </w:pBdr>
      <w:shd w:val="pct20" w:color="auto" w:fill="auto"/>
      <w:ind w:left="720"/>
      <w:jc w:val="center"/>
      <w:outlineLvl w:val="4"/>
    </w:pPr>
    <w:rPr>
      <w:i/>
      <w:sz w:val="3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Edwardian Script ITC" w:hAnsi="Edwardian Script ITC"/>
      <w:color w:val="800000"/>
      <w:sz w:val="9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Edwardian Script ITC" w:hAnsi="Edwardian Script ITC"/>
      <w:i/>
      <w:color w:val="800000"/>
      <w:sz w:val="5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Edwardian Script ITC" w:hAnsi="Edwardian Script ITC"/>
      <w:color w:val="800000"/>
      <w:sz w:val="5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spacing w:after="240"/>
      <w:ind w:right="720"/>
    </w:pPr>
    <w:rPr>
      <w:rFonts w:ascii="Arial" w:hAnsi="Arial"/>
    </w:rPr>
  </w:style>
  <w:style w:type="paragraph" w:styleId="Textkrper2">
    <w:name w:val="Body Text 2"/>
    <w:basedOn w:val="Standard"/>
    <w:pPr>
      <w:widowControl w:val="0"/>
      <w:spacing w:before="240"/>
      <w:ind w:right="720"/>
    </w:pPr>
    <w:rPr>
      <w:rFonts w:ascii="Arial" w:hAnsi="Arial"/>
      <w:i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3">
    <w:name w:val="Body Text 3"/>
    <w:basedOn w:val="Standard"/>
    <w:pPr>
      <w:spacing w:before="120"/>
      <w:jc w:val="center"/>
    </w:pPr>
    <w:rPr>
      <w:i/>
      <w:sz w:val="24"/>
    </w:rPr>
  </w:style>
  <w:style w:type="character" w:styleId="Hyperlink">
    <w:name w:val="Hyperlink"/>
    <w:rsid w:val="0057049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31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31118"/>
    <w:rPr>
      <w:rFonts w:ascii="Tahoma" w:hAnsi="Tahoma" w:cs="Tahoma"/>
      <w:sz w:val="16"/>
      <w:szCs w:val="16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0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bstfattinerhof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CROS~3\1031\WIZARDS\browdde.wi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browdde</Template>
  <TotalTime>0</TotalTime>
  <Pages>2</Pages>
  <Words>331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3029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http://www.bio-obst.co.at/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fattinger</dc:creator>
  <cp:keywords/>
  <cp:lastModifiedBy>Michael Fattinger</cp:lastModifiedBy>
  <cp:revision>6</cp:revision>
  <cp:lastPrinted>2018-05-15T19:47:00Z</cp:lastPrinted>
  <dcterms:created xsi:type="dcterms:W3CDTF">2020-04-08T08:48:00Z</dcterms:created>
  <dcterms:modified xsi:type="dcterms:W3CDTF">2020-04-24T08:20:00Z</dcterms:modified>
</cp:coreProperties>
</file>